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6D2B4D27" w14:textId="61F9490F" w:rsidR="00BA18BF" w:rsidRPr="00BA18BF" w:rsidRDefault="00BA18BF" w:rsidP="00BA18BF">
      <w:pPr>
        <w:jc w:val="right"/>
        <w:rPr>
          <w:rFonts w:cstheme="minorHAnsi"/>
          <w:b/>
          <w:sz w:val="24"/>
          <w:szCs w:val="24"/>
        </w:rPr>
      </w:pPr>
      <w:bookmarkStart w:id="0" w:name="_Hlk520820867"/>
      <w:bookmarkEnd w:id="0"/>
      <w:r>
        <w:rPr>
          <w:rFonts w:cstheme="minorHAnsi"/>
          <w:b/>
          <w:sz w:val="24"/>
          <w:szCs w:val="24"/>
        </w:rPr>
        <w:t>Wrocław,</w:t>
      </w:r>
      <w:r w:rsidR="00A044B8">
        <w:rPr>
          <w:rFonts w:cstheme="minorHAnsi"/>
          <w:b/>
          <w:sz w:val="24"/>
          <w:szCs w:val="24"/>
        </w:rPr>
        <w:t xml:space="preserve"> data: ….……………….</w:t>
      </w:r>
    </w:p>
    <w:p w14:paraId="7DD29787" w14:textId="41EE4236" w:rsidR="006E596E" w:rsidRDefault="00000000" w:rsidP="00834739">
      <w:pPr>
        <w:spacing w:after="120" w:line="240" w:lineRule="auto"/>
        <w:jc w:val="center"/>
        <w:rPr>
          <w:rFonts w:ascii="Myriad Pro Light" w:hAnsi="Myriad Pro Light"/>
          <w:b/>
          <w:bCs/>
          <w:sz w:val="22"/>
          <w:szCs w:val="22"/>
        </w:rPr>
      </w:pPr>
      <w:r w:rsidRPr="000E7527">
        <w:rPr>
          <w:rFonts w:ascii="Myriad Pro Light" w:hAnsi="Myriad Pro Light"/>
          <w:b/>
          <w:bCs/>
          <w:sz w:val="22"/>
          <w:szCs w:val="22"/>
        </w:rPr>
        <w:t xml:space="preserve">BRIEF </w:t>
      </w:r>
      <w:r w:rsidR="005761F7">
        <w:rPr>
          <w:rFonts w:ascii="Myriad Pro Light" w:hAnsi="Myriad Pro Light"/>
          <w:b/>
          <w:bCs/>
          <w:sz w:val="22"/>
          <w:szCs w:val="22"/>
        </w:rPr>
        <w:t>COPY/SM</w:t>
      </w:r>
    </w:p>
    <w:p w14:paraId="130C210A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:rsidRPr="00142A60" w14:paraId="174B4679" w14:textId="77777777" w:rsidTr="00BA18BF">
        <w:trPr>
          <w:trHeight w:val="346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25DF778" w14:textId="4BC6E65D" w:rsidR="006E596E" w:rsidRPr="00BA18BF" w:rsidRDefault="00BA18BF" w:rsidP="00BA18BF">
            <w:pPr>
              <w:rPr>
                <w:b/>
                <w:sz w:val="24"/>
                <w:szCs w:val="24"/>
              </w:rPr>
            </w:pPr>
            <w:r w:rsidRPr="00F540B5">
              <w:rPr>
                <w:b/>
                <w:sz w:val="24"/>
                <w:szCs w:val="24"/>
              </w:rPr>
              <w:t xml:space="preserve">Nadawca briefu: </w:t>
            </w:r>
            <w:r w:rsidRPr="00F5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4A63B45" w14:textId="16B6A14E" w:rsid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F7E802" w14:textId="446653B6" w:rsidR="006E596E" w:rsidRDefault="00142A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BF5F90">
              <w:rPr>
                <w:sz w:val="24"/>
                <w:szCs w:val="24"/>
                <w:lang w:val="en-US"/>
              </w:rPr>
              <w:t>el:</w:t>
            </w:r>
          </w:p>
          <w:p w14:paraId="39EB69EC" w14:textId="183C8ADA" w:rsidR="00BF5F90" w:rsidRP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14:paraId="3DDB4B3A" w14:textId="77777777" w:rsidR="006E596E" w:rsidRPr="00142A60" w:rsidRDefault="006E596E">
      <w:pPr>
        <w:spacing w:after="0"/>
        <w:rPr>
          <w:rFonts w:ascii="Myriad Pro Light" w:hAnsi="Myriad Pro Light"/>
          <w:sz w:val="20"/>
          <w:szCs w:val="20"/>
          <w:lang w:val="en-US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14:paraId="172F83B3" w14:textId="77777777" w:rsidTr="00BA18BF">
        <w:trPr>
          <w:trHeight w:val="389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F3176A9" w14:textId="612C8A16" w:rsidR="006E596E" w:rsidRDefault="00BA18BF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F540B5">
              <w:rPr>
                <w:b/>
                <w:sz w:val="24"/>
                <w:szCs w:val="24"/>
              </w:rPr>
              <w:t>Odbiorca briefu: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7A1D9DA" w14:textId="14F4FAC0" w:rsidR="006E596E" w:rsidRDefault="005761F7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Dział Komunikacji Marketingowej, </w:t>
            </w:r>
            <w:r w:rsidR="00BA18BF">
              <w:rPr>
                <w:sz w:val="24"/>
                <w:szCs w:val="24"/>
              </w:rPr>
              <w:t>Centrum Promocji</w:t>
            </w:r>
          </w:p>
        </w:tc>
      </w:tr>
    </w:tbl>
    <w:p w14:paraId="14DC151D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5A22BE05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1768069" w14:textId="346FD1A6" w:rsidR="006E596E" w:rsidRPr="00BA18BF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1.</w:t>
      </w:r>
      <w:r w:rsidR="00A044B8">
        <w:rPr>
          <w:rFonts w:ascii="Myriad Pro Black" w:hAnsi="Myriad Pro Black"/>
          <w:sz w:val="28"/>
          <w:szCs w:val="28"/>
        </w:rPr>
        <w:t xml:space="preserve"> </w:t>
      </w:r>
      <w:r w:rsidR="00BA18BF">
        <w:rPr>
          <w:rFonts w:ascii="Myriad Pro Black" w:hAnsi="Myriad Pro Black"/>
          <w:sz w:val="40"/>
          <w:szCs w:val="40"/>
        </w:rPr>
        <w:t>Projekt główny: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4BED2E9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868C4A" w14:textId="77777777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  <w:p w14:paraId="5A2912B0" w14:textId="7B622731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57AE20D7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4E2EBD09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7216CF71" w14:textId="2027DDAC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2.</w:t>
      </w:r>
      <w:r w:rsidR="00A044B8">
        <w:rPr>
          <w:rFonts w:ascii="Myriad Pro Black" w:hAnsi="Myriad Pro Black"/>
          <w:sz w:val="28"/>
          <w:szCs w:val="28"/>
        </w:rPr>
        <w:t xml:space="preserve"> </w:t>
      </w:r>
      <w:r w:rsidR="00BA18BF">
        <w:rPr>
          <w:rFonts w:ascii="Myriad Pro Black" w:hAnsi="Myriad Pro Black"/>
          <w:sz w:val="40"/>
          <w:szCs w:val="40"/>
        </w:rPr>
        <w:t>Wstęp</w:t>
      </w:r>
      <w:r w:rsidR="00142A60">
        <w:rPr>
          <w:rFonts w:ascii="Myriad Pro Black" w:hAnsi="Myriad Pro Black"/>
          <w:sz w:val="40"/>
          <w:szCs w:val="40"/>
        </w:rPr>
        <w:t>:</w:t>
      </w:r>
    </w:p>
    <w:p w14:paraId="702125B2" w14:textId="59881515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Kilka słów o organizacji, o koncepcji projektu</w:t>
      </w:r>
      <w:r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A4B55D2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2A750B" w14:textId="77777777" w:rsidR="00B53773" w:rsidRDefault="00B53773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5D8F743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3ACFF0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3B911CA5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42B02369" w14:textId="4EC01FCF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72861F6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342D9D5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56AB9473" w14:textId="3374BA9D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3.</w:t>
      </w:r>
      <w:r w:rsidR="00A044B8">
        <w:rPr>
          <w:rFonts w:ascii="Myriad Pro Black" w:hAnsi="Myriad Pro Black"/>
          <w:sz w:val="28"/>
          <w:szCs w:val="28"/>
        </w:rPr>
        <w:t xml:space="preserve"> </w:t>
      </w:r>
      <w:r w:rsidR="00BA18BF">
        <w:rPr>
          <w:rFonts w:ascii="Myriad Pro Black" w:hAnsi="Myriad Pro Black"/>
          <w:sz w:val="40"/>
          <w:szCs w:val="40"/>
        </w:rPr>
        <w:t>Kontekst projektu:</w:t>
      </w:r>
    </w:p>
    <w:p w14:paraId="0F6AD1FA" w14:textId="54E6ECD7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Jakie mamy działania, co już mamy zrobione, jak wygląda organizacja, czego oczekują od organizatorów firmy współpracujące</w:t>
      </w:r>
      <w:r w:rsidR="005761F7">
        <w:rPr>
          <w:rFonts w:ascii="Myriad Pro Light" w:hAnsi="Myriad Pro Light"/>
          <w:sz w:val="20"/>
          <w:szCs w:val="20"/>
        </w:rPr>
        <w:t xml:space="preserve"> itp.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636DF1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206500B" w14:textId="77777777" w:rsidR="006E596E" w:rsidRDefault="006E596E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BF5B582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0F8F8480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C7D24E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70962DD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0062144" w14:textId="1E22AB3A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4550194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2CED3353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513F08A6" w14:textId="6C2A46DB" w:rsidR="00D37B4C" w:rsidRPr="00BF5F90" w:rsidRDefault="00D37B4C" w:rsidP="00D37B4C">
      <w:pPr>
        <w:spacing w:after="0"/>
        <w:rPr>
          <w:rFonts w:ascii="Myriad Pro Light" w:hAnsi="Myriad Pro Light"/>
          <w:sz w:val="20"/>
          <w:szCs w:val="20"/>
        </w:rPr>
      </w:pPr>
      <w:r>
        <w:rPr>
          <w:rFonts w:ascii="Myriad Pro Black" w:hAnsi="Myriad Pro Black"/>
          <w:sz w:val="28"/>
          <w:szCs w:val="28"/>
        </w:rPr>
        <w:t>4.</w:t>
      </w:r>
      <w:r w:rsidRPr="00D37B4C">
        <w:rPr>
          <w:rFonts w:ascii="Myriad Pro Black" w:hAnsi="Myriad Pro Black"/>
          <w:sz w:val="40"/>
          <w:szCs w:val="40"/>
        </w:rPr>
        <w:t xml:space="preserve"> </w:t>
      </w:r>
      <w:r>
        <w:rPr>
          <w:rFonts w:ascii="Myriad Pro Black" w:hAnsi="Myriad Pro Black"/>
          <w:sz w:val="40"/>
          <w:szCs w:val="40"/>
        </w:rPr>
        <w:t xml:space="preserve">Jakie sposoby reklamy zostały już wdrożone? </w:t>
      </w:r>
    </w:p>
    <w:p w14:paraId="6AE418EB" w14:textId="7A3BB420" w:rsidR="006E596E" w:rsidRPr="00D37B4C" w:rsidRDefault="00D37B4C">
      <w:pPr>
        <w:spacing w:after="0"/>
        <w:rPr>
          <w:rFonts w:ascii="Myriad Pro Light" w:hAnsi="Myriad Pro Light" w:cs="Calibri Light"/>
          <w:sz w:val="20"/>
          <w:szCs w:val="20"/>
        </w:rPr>
      </w:pPr>
      <w:r w:rsidRPr="00D37B4C">
        <w:rPr>
          <w:rFonts w:ascii="Myriad Pro Light" w:hAnsi="Myriad Pro Light"/>
          <w:sz w:val="20"/>
          <w:szCs w:val="20"/>
        </w:rPr>
        <w:t>Co już działa, jakie ma plusy i minusy, co przynosi największą korzyść?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CC56190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B9CE336" w14:textId="772B2478" w:rsidR="00E56942" w:rsidRDefault="00E56942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44A5DB3B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9D84346" w14:textId="5DF8DB71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5.</w:t>
      </w:r>
      <w:r w:rsidR="005761F7">
        <w:rPr>
          <w:rFonts w:ascii="Myriad Pro Black" w:hAnsi="Myriad Pro Black"/>
          <w:sz w:val="28"/>
          <w:szCs w:val="28"/>
        </w:rPr>
        <w:t xml:space="preserve"> </w:t>
      </w:r>
      <w:r w:rsidR="00D37B4C">
        <w:rPr>
          <w:rFonts w:ascii="Myriad Pro Black" w:hAnsi="Myriad Pro Black"/>
          <w:sz w:val="40"/>
          <w:szCs w:val="40"/>
        </w:rPr>
        <w:t>Oczekiwan</w:t>
      </w:r>
      <w:r w:rsidR="005761F7">
        <w:rPr>
          <w:rFonts w:ascii="Myriad Pro Black" w:hAnsi="Myriad Pro Black"/>
          <w:sz w:val="40"/>
          <w:szCs w:val="40"/>
        </w:rPr>
        <w:t>e działania</w:t>
      </w:r>
      <w:r w:rsidR="00142A60">
        <w:rPr>
          <w:rFonts w:ascii="Myriad Pro Black" w:hAnsi="Myriad Pro Black"/>
          <w:sz w:val="40"/>
          <w:szCs w:val="40"/>
        </w:rPr>
        <w:t>:</w:t>
      </w:r>
    </w:p>
    <w:p w14:paraId="6899A0EE" w14:textId="3CCD0585" w:rsidR="006E596E" w:rsidRPr="00484BAB" w:rsidRDefault="00142A60" w:rsidP="00484BAB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 w:rsidRPr="00142A60">
        <w:rPr>
          <w:rFonts w:ascii="Myriad Pro Light" w:hAnsi="Myriad Pro Light"/>
          <w:sz w:val="20"/>
          <w:szCs w:val="20"/>
        </w:rPr>
        <w:t>Czego oczekujecie od Centrum Promocji?</w:t>
      </w:r>
      <w:r w:rsidR="00A044B8">
        <w:rPr>
          <w:rFonts w:ascii="Myriad Pro Light" w:hAnsi="Myriad Pro Light"/>
          <w:sz w:val="20"/>
          <w:szCs w:val="20"/>
        </w:rPr>
        <w:t xml:space="preserve"> Z jakich form promocji powinniśmy skorzystać? (aktualność na stronie www UEW, posty w social mediach itp.)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1DACB18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8BFB5C2" w14:textId="4D22FF3D" w:rsidR="0047430C" w:rsidRPr="00E56942" w:rsidRDefault="0047430C" w:rsidP="0047430C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0522C6DC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0F802918" w14:textId="7B5363CA" w:rsidR="00142A60" w:rsidRPr="00142A60" w:rsidRDefault="005761F7" w:rsidP="00142A60">
      <w:pPr>
        <w:spacing w:after="0"/>
      </w:pPr>
      <w:r>
        <w:rPr>
          <w:rFonts w:ascii="Myriad Pro Black" w:hAnsi="Myriad Pro Black"/>
          <w:sz w:val="28"/>
          <w:szCs w:val="28"/>
        </w:rPr>
        <w:t>6</w:t>
      </w:r>
      <w:r w:rsidR="00142A60">
        <w:rPr>
          <w:rFonts w:ascii="Myriad Pro Black" w:hAnsi="Myriad Pro Black"/>
          <w:sz w:val="28"/>
          <w:szCs w:val="28"/>
        </w:rPr>
        <w:t>.</w:t>
      </w:r>
      <w:r>
        <w:rPr>
          <w:rFonts w:ascii="Myriad Pro Black" w:hAnsi="Myriad Pro Black"/>
          <w:sz w:val="28"/>
          <w:szCs w:val="28"/>
        </w:rPr>
        <w:t xml:space="preserve"> </w:t>
      </w:r>
      <w:r w:rsidR="00142A60">
        <w:rPr>
          <w:rFonts w:ascii="Myriad Pro Black" w:hAnsi="Myriad Pro Black"/>
          <w:sz w:val="40"/>
          <w:szCs w:val="40"/>
        </w:rPr>
        <w:t>Cel</w:t>
      </w:r>
      <w:r w:rsidR="00BA41E7">
        <w:rPr>
          <w:rFonts w:ascii="Myriad Pro Black" w:hAnsi="Myriad Pro Black"/>
          <w:sz w:val="40"/>
          <w:szCs w:val="40"/>
        </w:rPr>
        <w:t>e</w:t>
      </w:r>
      <w:r w:rsidR="00142A60">
        <w:rPr>
          <w:rFonts w:ascii="Myriad Pro Black" w:hAnsi="Myriad Pro Black"/>
          <w:sz w:val="40"/>
          <w:szCs w:val="40"/>
        </w:rPr>
        <w:t>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14:paraId="3EBC7F5A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2B54247" w14:textId="77777777" w:rsidR="00142A60" w:rsidRPr="00E56942" w:rsidRDefault="00142A60" w:rsidP="00166BE5">
            <w:pPr>
              <w:suppressAutoHyphens w:val="0"/>
              <w:autoSpaceDN/>
              <w:spacing w:before="100" w:beforeAutospacing="1" w:after="100" w:afterAutospacing="1" w:line="240" w:lineRule="auto"/>
              <w:ind w:left="720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06E6634" w14:textId="77777777" w:rsidR="00142A60" w:rsidRDefault="00142A6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7A46F1C0" w14:textId="7D969E9E" w:rsidR="00A044B8" w:rsidRDefault="00A044B8" w:rsidP="00A044B8">
      <w:pPr>
        <w:spacing w:after="0"/>
        <w:rPr>
          <w:rFonts w:ascii="Myriad Pro Black" w:hAnsi="Myriad Pro Black"/>
          <w:sz w:val="40"/>
          <w:szCs w:val="40"/>
        </w:rPr>
      </w:pPr>
      <w:r>
        <w:rPr>
          <w:rFonts w:ascii="Myriad Pro Black" w:hAnsi="Myriad Pro Black"/>
          <w:sz w:val="28"/>
          <w:szCs w:val="28"/>
        </w:rPr>
        <w:t>7.</w:t>
      </w:r>
      <w:r>
        <w:t xml:space="preserve"> </w:t>
      </w:r>
      <w:r>
        <w:rPr>
          <w:rFonts w:ascii="Myriad Pro Black" w:hAnsi="Myriad Pro Black"/>
          <w:sz w:val="40"/>
          <w:szCs w:val="40"/>
        </w:rPr>
        <w:t>Proponowana treść komunikatu(-ów):</w:t>
      </w:r>
    </w:p>
    <w:p w14:paraId="165014E1" w14:textId="48058DB7" w:rsidR="00A044B8" w:rsidRPr="00142A60" w:rsidRDefault="00A044B8" w:rsidP="00A044B8">
      <w:pPr>
        <w:spacing w:after="0"/>
      </w:pPr>
      <w:r>
        <w:t>Gotowy komunikat, ew. co powinno znaleźć się w komunikacie (komunikatach)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A044B8" w:rsidRPr="00583CFE" w14:paraId="74CB1B55" w14:textId="77777777" w:rsidTr="00EC5CD9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EB54FA9" w14:textId="77777777" w:rsidR="00A044B8" w:rsidRDefault="00A044B8" w:rsidP="00EC5CD9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CBDB214" w14:textId="77777777" w:rsidR="00A044B8" w:rsidRDefault="00A044B8" w:rsidP="00EC5CD9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4657F21" w14:textId="77777777" w:rsidR="00A044B8" w:rsidRPr="00583CFE" w:rsidRDefault="00A044B8" w:rsidP="00EC5CD9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EE47FF2" w14:textId="77777777" w:rsidR="00A044B8" w:rsidRDefault="00A044B8" w:rsidP="00A044B8">
      <w:pPr>
        <w:spacing w:after="0"/>
        <w:rPr>
          <w:rFonts w:ascii="Myriad Pro Black" w:hAnsi="Myriad Pro Black"/>
          <w:sz w:val="28"/>
          <w:szCs w:val="28"/>
        </w:rPr>
      </w:pPr>
    </w:p>
    <w:p w14:paraId="3F5A41C8" w14:textId="636EF24F" w:rsidR="00142A60" w:rsidRPr="00142A60" w:rsidRDefault="005761F7" w:rsidP="00142A60">
      <w:pPr>
        <w:spacing w:after="0"/>
      </w:pPr>
      <w:r>
        <w:rPr>
          <w:rFonts w:ascii="Myriad Pro Black" w:hAnsi="Myriad Pro Black"/>
          <w:sz w:val="28"/>
          <w:szCs w:val="28"/>
        </w:rPr>
        <w:t>8</w:t>
      </w:r>
      <w:r w:rsidR="00142A60">
        <w:rPr>
          <w:rFonts w:ascii="Myriad Pro Black" w:hAnsi="Myriad Pro Black"/>
          <w:sz w:val="28"/>
          <w:szCs w:val="28"/>
        </w:rPr>
        <w:t>.</w:t>
      </w:r>
      <w:r w:rsidR="00142A60">
        <w:t xml:space="preserve"> </w:t>
      </w:r>
      <w:r w:rsidR="00142A60" w:rsidRPr="00142A60">
        <w:rPr>
          <w:rFonts w:ascii="Myriad Pro Black" w:hAnsi="Myriad Pro Black"/>
          <w:sz w:val="40"/>
          <w:szCs w:val="40"/>
        </w:rPr>
        <w:t>Grup</w:t>
      </w:r>
      <w:r>
        <w:rPr>
          <w:rFonts w:ascii="Myriad Pro Black" w:hAnsi="Myriad Pro Black"/>
          <w:sz w:val="40"/>
          <w:szCs w:val="40"/>
        </w:rPr>
        <w:t>y</w:t>
      </w:r>
      <w:r w:rsidR="00142A60" w:rsidRPr="00142A60">
        <w:rPr>
          <w:rFonts w:ascii="Myriad Pro Black" w:hAnsi="Myriad Pro Black"/>
          <w:sz w:val="40"/>
          <w:szCs w:val="40"/>
        </w:rPr>
        <w:t xml:space="preserve"> docelow</w:t>
      </w:r>
      <w:r>
        <w:rPr>
          <w:rFonts w:ascii="Myriad Pro Black" w:hAnsi="Myriad Pro Black"/>
          <w:sz w:val="40"/>
          <w:szCs w:val="40"/>
        </w:rPr>
        <w:t>e</w:t>
      </w:r>
      <w:r w:rsidR="00142A60">
        <w:rPr>
          <w:rFonts w:ascii="Myriad Pro Black" w:hAnsi="Myriad Pro Black"/>
          <w:sz w:val="40"/>
          <w:szCs w:val="40"/>
        </w:rPr>
        <w:t>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44AD598B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92A3E85" w14:textId="3CC37F7A" w:rsidR="00142A60" w:rsidRPr="00583CFE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19CA51EB" w14:textId="77777777" w:rsidR="005761F7" w:rsidRDefault="005761F7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593AC212" w14:textId="258D6AC8" w:rsidR="00142A60" w:rsidRPr="00142A60" w:rsidRDefault="005761F7" w:rsidP="00142A60">
      <w:pPr>
        <w:spacing w:after="0"/>
      </w:pPr>
      <w:r>
        <w:rPr>
          <w:rFonts w:ascii="Myriad Pro Black" w:hAnsi="Myriad Pro Black"/>
          <w:sz w:val="28"/>
          <w:szCs w:val="28"/>
        </w:rPr>
        <w:t>9</w:t>
      </w:r>
      <w:r w:rsidR="00142A60">
        <w:rPr>
          <w:rFonts w:ascii="Myriad Pro Black" w:hAnsi="Myriad Pro Black"/>
          <w:sz w:val="28"/>
          <w:szCs w:val="28"/>
        </w:rPr>
        <w:t>.</w:t>
      </w:r>
      <w:r w:rsidR="00142A60">
        <w:t xml:space="preserve"> </w:t>
      </w:r>
      <w:r w:rsidR="00142A60">
        <w:rPr>
          <w:rFonts w:ascii="Myriad Pro Black" w:hAnsi="Myriad Pro Black"/>
          <w:sz w:val="40"/>
          <w:szCs w:val="40"/>
        </w:rPr>
        <w:t>Budżet:</w:t>
      </w:r>
    </w:p>
    <w:p w14:paraId="5A045D29" w14:textId="074144E1" w:rsidR="005761F7" w:rsidRDefault="005761F7" w:rsidP="00142A60">
      <w:pPr>
        <w:spacing w:after="0"/>
        <w:rPr>
          <w:rFonts w:ascii="Myriad Pro Light" w:hAnsi="Myriad Pro Light" w:cs="Calibri Light"/>
          <w:sz w:val="20"/>
          <w:szCs w:val="20"/>
        </w:rPr>
      </w:pPr>
      <w:r>
        <w:rPr>
          <w:rFonts w:ascii="Myriad Pro Light" w:hAnsi="Myriad Pro Light" w:cs="Calibri Light"/>
          <w:sz w:val="20"/>
          <w:szCs w:val="20"/>
        </w:rPr>
        <w:t>Wypełnić jeśli działania wymagają zaplanowania budżetu (np.</w:t>
      </w:r>
      <w:r w:rsidR="004B035B">
        <w:rPr>
          <w:rFonts w:ascii="Myriad Pro Light" w:hAnsi="Myriad Pro Light" w:cs="Calibri Light"/>
          <w:sz w:val="20"/>
          <w:szCs w:val="20"/>
        </w:rPr>
        <w:t xml:space="preserve"> artykuł sponsorowany,</w:t>
      </w:r>
      <w:r>
        <w:rPr>
          <w:rFonts w:ascii="Myriad Pro Light" w:hAnsi="Myriad Pro Light" w:cs="Calibri Light"/>
          <w:sz w:val="20"/>
          <w:szCs w:val="20"/>
        </w:rPr>
        <w:t xml:space="preserve"> kampania płatna SM).</w:t>
      </w:r>
    </w:p>
    <w:p w14:paraId="1F315C29" w14:textId="5080FE2C" w:rsidR="00142A60" w:rsidRPr="00142A60" w:rsidRDefault="00142A60" w:rsidP="00142A60">
      <w:pPr>
        <w:spacing w:after="0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t>Proszę o określenie</w:t>
      </w:r>
      <w:r w:rsidR="005761F7">
        <w:rPr>
          <w:rFonts w:ascii="Myriad Pro Light" w:hAnsi="Myriad Pro Light" w:cs="Calibri Light"/>
          <w:sz w:val="20"/>
          <w:szCs w:val="20"/>
        </w:rPr>
        <w:t>,</w:t>
      </w:r>
      <w:r w:rsidRPr="00142A60">
        <w:rPr>
          <w:rFonts w:ascii="Myriad Pro Light" w:hAnsi="Myriad Pro Light" w:cs="Calibri Light"/>
          <w:sz w:val="20"/>
          <w:szCs w:val="20"/>
        </w:rPr>
        <w:t xml:space="preserve"> z jakiego budżetu będą dysponowane pieniądze na potrzebne działa</w:t>
      </w:r>
      <w:r w:rsidR="00A044B8">
        <w:rPr>
          <w:rFonts w:ascii="Myriad Pro Light" w:hAnsi="Myriad Pro Light" w:cs="Calibri Light"/>
          <w:sz w:val="20"/>
          <w:szCs w:val="20"/>
        </w:rPr>
        <w:t>nia</w:t>
      </w:r>
      <w:r w:rsidRPr="00142A60">
        <w:rPr>
          <w:rFonts w:ascii="Myriad Pro Light" w:hAnsi="Myriad Pro Light" w:cs="Calibri Light"/>
          <w:sz w:val="20"/>
          <w:szCs w:val="20"/>
        </w:rPr>
        <w:t xml:space="preserve"> dla projektu</w:t>
      </w:r>
      <w:r w:rsidR="00A044B8">
        <w:rPr>
          <w:rFonts w:ascii="Myriad Pro Light" w:hAnsi="Myriad Pro Light" w:cs="Calibri Light"/>
          <w:sz w:val="20"/>
          <w:szCs w:val="20"/>
        </w:rPr>
        <w:t>.</w:t>
      </w:r>
      <w:r w:rsidRPr="00142A60">
        <w:rPr>
          <w:rFonts w:ascii="Myriad Pro Light" w:hAnsi="Myriad Pro Light" w:cs="Calibri Light"/>
          <w:sz w:val="20"/>
          <w:szCs w:val="20"/>
        </w:rPr>
        <w:t xml:space="preserve"> 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4FD62080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3A94558" w14:textId="32FE4802" w:rsidR="00142A60" w:rsidRPr="00583CFE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2FB17F1" w14:textId="77777777" w:rsidR="00142A60" w:rsidRDefault="00142A60">
      <w:pPr>
        <w:spacing w:after="0"/>
        <w:rPr>
          <w:rFonts w:ascii="Myriad Pro Black" w:hAnsi="Myriad Pro Black"/>
          <w:sz w:val="28"/>
          <w:szCs w:val="28"/>
        </w:rPr>
      </w:pPr>
    </w:p>
    <w:p w14:paraId="1F8437BF" w14:textId="4CBC0930" w:rsidR="006E596E" w:rsidRDefault="00BF5F90">
      <w:pPr>
        <w:spacing w:after="0"/>
      </w:pPr>
      <w:r>
        <w:rPr>
          <w:rFonts w:ascii="Myriad Pro Black" w:hAnsi="Myriad Pro Black"/>
          <w:sz w:val="28"/>
          <w:szCs w:val="28"/>
        </w:rPr>
        <w:t>12.</w:t>
      </w:r>
      <w:r w:rsidR="005761F7">
        <w:rPr>
          <w:rFonts w:ascii="Myriad Pro Black" w:hAnsi="Myriad Pro Black"/>
          <w:sz w:val="28"/>
          <w:szCs w:val="28"/>
        </w:rPr>
        <w:t xml:space="preserve"> </w:t>
      </w:r>
      <w:r w:rsidR="00142A60">
        <w:rPr>
          <w:rFonts w:ascii="Myriad Pro Black" w:hAnsi="Myriad Pro Black"/>
          <w:sz w:val="40"/>
          <w:szCs w:val="40"/>
        </w:rPr>
        <w:t>Ramy czasowe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4761"/>
      </w:tblGrid>
      <w:tr w:rsidR="006E596E" w14:paraId="68419CD3" w14:textId="77777777">
        <w:trPr>
          <w:trHeight w:val="559"/>
        </w:trPr>
        <w:tc>
          <w:tcPr>
            <w:tcW w:w="4309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2A6C7DB" w14:textId="081B44FB" w:rsidR="006E596E" w:rsidRPr="00484BAB" w:rsidRDefault="00142A60">
            <w:pPr>
              <w:spacing w:after="0" w:line="240" w:lineRule="auto"/>
              <w:rPr>
                <w:sz w:val="20"/>
                <w:szCs w:val="20"/>
              </w:rPr>
            </w:pPr>
            <w:r w:rsidRPr="00142A6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 xml:space="preserve">Harmonogram realizacji zlecenia, </w:t>
            </w:r>
            <w:r w:rsidR="005761F7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przewidywane daty publikacji</w:t>
            </w:r>
            <w:r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.</w:t>
            </w:r>
          </w:p>
        </w:tc>
        <w:tc>
          <w:tcPr>
            <w:tcW w:w="4761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34DBC67" w14:textId="601D42A6" w:rsidR="006E596E" w:rsidRPr="00D422C6" w:rsidRDefault="006E596E" w:rsidP="00166BE5">
            <w:pPr>
              <w:suppressAutoHyphens w:val="0"/>
              <w:autoSpaceDN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C4792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AE2FABB" w14:textId="57F7D395" w:rsidR="1C9523F0" w:rsidRDefault="1C9523F0" w:rsidP="1C9523F0">
      <w:pPr>
        <w:spacing w:after="0"/>
        <w:rPr>
          <w:rFonts w:ascii="Myriad Pro Light" w:hAnsi="Myriad Pro Light"/>
          <w:sz w:val="20"/>
          <w:szCs w:val="20"/>
        </w:rPr>
      </w:pPr>
    </w:p>
    <w:sectPr w:rsidR="1C952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91CC" w14:textId="77777777" w:rsidR="00D5072D" w:rsidRDefault="00D5072D">
      <w:pPr>
        <w:spacing w:after="0" w:line="240" w:lineRule="auto"/>
      </w:pPr>
      <w:r>
        <w:separator/>
      </w:r>
    </w:p>
  </w:endnote>
  <w:endnote w:type="continuationSeparator" w:id="0">
    <w:p w14:paraId="257E6F7C" w14:textId="77777777" w:rsidR="00D5072D" w:rsidRDefault="00D5072D">
      <w:pPr>
        <w:spacing w:after="0" w:line="240" w:lineRule="auto"/>
      </w:pPr>
      <w:r>
        <w:continuationSeparator/>
      </w:r>
    </w:p>
  </w:endnote>
  <w:endnote w:type="continuationNotice" w:id="1">
    <w:p w14:paraId="34C205B4" w14:textId="77777777" w:rsidR="00D5072D" w:rsidRDefault="00D50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BE99" w14:textId="77777777" w:rsidR="009D4CF3" w:rsidRDefault="009D4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2E9" w14:textId="77777777" w:rsidR="009D4CF3" w:rsidRDefault="009D4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8FB" w14:textId="77777777" w:rsidR="009D4CF3" w:rsidRDefault="009D4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D431" w14:textId="77777777" w:rsidR="00D5072D" w:rsidRDefault="00D507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BF7F23" w14:textId="77777777" w:rsidR="00D5072D" w:rsidRDefault="00D5072D">
      <w:pPr>
        <w:spacing w:after="0" w:line="240" w:lineRule="auto"/>
      </w:pPr>
      <w:r>
        <w:continuationSeparator/>
      </w:r>
    </w:p>
  </w:footnote>
  <w:footnote w:type="continuationNotice" w:id="1">
    <w:p w14:paraId="1710DB76" w14:textId="77777777" w:rsidR="00D5072D" w:rsidRDefault="00D50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CBF" w14:textId="77777777" w:rsidR="009D4CF3" w:rsidRDefault="009D4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9CB3" w14:textId="77777777" w:rsidR="009D4CF3" w:rsidRDefault="009D4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6CA" w14:textId="77777777" w:rsidR="009D4CF3" w:rsidRDefault="009D4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110"/>
    <w:multiLevelType w:val="hybridMultilevel"/>
    <w:tmpl w:val="3D101B18"/>
    <w:lvl w:ilvl="0" w:tplc="BCCED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48"/>
    <w:multiLevelType w:val="multilevel"/>
    <w:tmpl w:val="AC80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F7A15"/>
    <w:multiLevelType w:val="multilevel"/>
    <w:tmpl w:val="B1D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3621"/>
    <w:multiLevelType w:val="multilevel"/>
    <w:tmpl w:val="7C1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177FA"/>
    <w:multiLevelType w:val="multilevel"/>
    <w:tmpl w:val="2AE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F0264"/>
    <w:multiLevelType w:val="multilevel"/>
    <w:tmpl w:val="DC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20F06"/>
    <w:multiLevelType w:val="multilevel"/>
    <w:tmpl w:val="F9A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1092"/>
    <w:multiLevelType w:val="multilevel"/>
    <w:tmpl w:val="A86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04460"/>
    <w:multiLevelType w:val="multilevel"/>
    <w:tmpl w:val="CA5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E0057"/>
    <w:multiLevelType w:val="multilevel"/>
    <w:tmpl w:val="750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B19E2"/>
    <w:multiLevelType w:val="multilevel"/>
    <w:tmpl w:val="59A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052587">
    <w:abstractNumId w:val="0"/>
  </w:num>
  <w:num w:numId="2" w16cid:durableId="1012343075">
    <w:abstractNumId w:val="4"/>
  </w:num>
  <w:num w:numId="3" w16cid:durableId="6292525">
    <w:abstractNumId w:val="1"/>
  </w:num>
  <w:num w:numId="4" w16cid:durableId="700740381">
    <w:abstractNumId w:val="10"/>
  </w:num>
  <w:num w:numId="5" w16cid:durableId="2042169848">
    <w:abstractNumId w:val="7"/>
  </w:num>
  <w:num w:numId="6" w16cid:durableId="453017051">
    <w:abstractNumId w:val="5"/>
  </w:num>
  <w:num w:numId="7" w16cid:durableId="855539327">
    <w:abstractNumId w:val="6"/>
  </w:num>
  <w:num w:numId="8" w16cid:durableId="746928352">
    <w:abstractNumId w:val="2"/>
  </w:num>
  <w:num w:numId="9" w16cid:durableId="517741923">
    <w:abstractNumId w:val="3"/>
  </w:num>
  <w:num w:numId="10" w16cid:durableId="1534884329">
    <w:abstractNumId w:val="8"/>
  </w:num>
  <w:num w:numId="11" w16cid:durableId="592128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6E"/>
    <w:rsid w:val="00010A14"/>
    <w:rsid w:val="000E48DA"/>
    <w:rsid w:val="000E7527"/>
    <w:rsid w:val="00142A60"/>
    <w:rsid w:val="00166BE5"/>
    <w:rsid w:val="001B02C1"/>
    <w:rsid w:val="00202AB7"/>
    <w:rsid w:val="00207304"/>
    <w:rsid w:val="00261F3D"/>
    <w:rsid w:val="00265276"/>
    <w:rsid w:val="002A3177"/>
    <w:rsid w:val="00301F98"/>
    <w:rsid w:val="003C2D6D"/>
    <w:rsid w:val="00412961"/>
    <w:rsid w:val="00442B90"/>
    <w:rsid w:val="0047430C"/>
    <w:rsid w:val="00484BAB"/>
    <w:rsid w:val="004B035B"/>
    <w:rsid w:val="00544193"/>
    <w:rsid w:val="005610F3"/>
    <w:rsid w:val="0056268C"/>
    <w:rsid w:val="005627EB"/>
    <w:rsid w:val="005761F7"/>
    <w:rsid w:val="00583CFE"/>
    <w:rsid w:val="00623C7A"/>
    <w:rsid w:val="0065291B"/>
    <w:rsid w:val="006C6FA9"/>
    <w:rsid w:val="006E596E"/>
    <w:rsid w:val="006F5AE2"/>
    <w:rsid w:val="00725300"/>
    <w:rsid w:val="00752EDF"/>
    <w:rsid w:val="00776B16"/>
    <w:rsid w:val="007C0459"/>
    <w:rsid w:val="007D23A9"/>
    <w:rsid w:val="007D6D0B"/>
    <w:rsid w:val="007D7BB0"/>
    <w:rsid w:val="00834739"/>
    <w:rsid w:val="008962EF"/>
    <w:rsid w:val="009276DB"/>
    <w:rsid w:val="00943779"/>
    <w:rsid w:val="009468D0"/>
    <w:rsid w:val="009C6D86"/>
    <w:rsid w:val="009D4CF3"/>
    <w:rsid w:val="009E2B2B"/>
    <w:rsid w:val="009F5EA8"/>
    <w:rsid w:val="00A044B8"/>
    <w:rsid w:val="00A16D0D"/>
    <w:rsid w:val="00A410B5"/>
    <w:rsid w:val="00A84E7A"/>
    <w:rsid w:val="00AC6E27"/>
    <w:rsid w:val="00B217A3"/>
    <w:rsid w:val="00B256EF"/>
    <w:rsid w:val="00B53773"/>
    <w:rsid w:val="00B737C1"/>
    <w:rsid w:val="00BA18BF"/>
    <w:rsid w:val="00BA41E7"/>
    <w:rsid w:val="00BB36D6"/>
    <w:rsid w:val="00BE2679"/>
    <w:rsid w:val="00BF5F90"/>
    <w:rsid w:val="00C24AC3"/>
    <w:rsid w:val="00C74316"/>
    <w:rsid w:val="00C85229"/>
    <w:rsid w:val="00CA66AE"/>
    <w:rsid w:val="00CB0273"/>
    <w:rsid w:val="00D1209D"/>
    <w:rsid w:val="00D274A0"/>
    <w:rsid w:val="00D37B4C"/>
    <w:rsid w:val="00D422C6"/>
    <w:rsid w:val="00D5072D"/>
    <w:rsid w:val="00D76986"/>
    <w:rsid w:val="00D76ED1"/>
    <w:rsid w:val="00DB4C1B"/>
    <w:rsid w:val="00DB5F55"/>
    <w:rsid w:val="00DE03B9"/>
    <w:rsid w:val="00DE5AC1"/>
    <w:rsid w:val="00E56942"/>
    <w:rsid w:val="00E64F09"/>
    <w:rsid w:val="00E75E0C"/>
    <w:rsid w:val="00F557D5"/>
    <w:rsid w:val="00F55BBA"/>
    <w:rsid w:val="00FE554F"/>
    <w:rsid w:val="1A7CF6DF"/>
    <w:rsid w:val="1C9523F0"/>
    <w:rsid w:val="1F93F386"/>
    <w:rsid w:val="44111C46"/>
    <w:rsid w:val="45A6E36B"/>
    <w:rsid w:val="6AFD78B3"/>
    <w:rsid w:val="6E0C9CC2"/>
    <w:rsid w:val="7C4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5A8F"/>
  <w15:docId w15:val="{A2317A23-9947-4C27-81A2-88D41BF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rPr>
      <w:b/>
      <w:bCs/>
      <w:i/>
      <w:iCs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rPr>
      <w:color w:val="44546A"/>
      <w:sz w:val="28"/>
      <w:szCs w:val="28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  <w:color w:val="000000"/>
    </w:rPr>
  </w:style>
  <w:style w:type="paragraph" w:styleId="Bezodstpw">
    <w:name w:val="No Spacing"/>
    <w:pPr>
      <w:suppressAutoHyphens/>
      <w:autoSpaceDN w:val="0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CytatintensywnyZnak">
    <w:name w:val="Cytat intensywny Znak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  <w:color w:val="auto"/>
    </w:rPr>
  </w:style>
  <w:style w:type="character" w:styleId="Odwoaniedelikatne">
    <w:name w:val="Subtle Referenc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</w:style>
  <w:style w:type="character" w:customStyle="1" w:styleId="normaltextrun">
    <w:name w:val="normaltextrun"/>
    <w:basedOn w:val="Domylnaczcionkaakapitu"/>
  </w:style>
  <w:style w:type="table" w:customStyle="1" w:styleId="Styl1">
    <w:name w:val="Styl1"/>
    <w:basedOn w:val="Standardowy"/>
    <w:uiPriority w:val="99"/>
    <w:rsid w:val="00484BAB"/>
    <w:tblPr/>
  </w:style>
  <w:style w:type="paragraph" w:styleId="Nagwek">
    <w:name w:val="header"/>
    <w:basedOn w:val="Normalny"/>
    <w:link w:val="Nagwek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CF3"/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CF3"/>
    <w:rPr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83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CF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3773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773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1ppyq">
    <w:name w:val="s1ppyq"/>
    <w:basedOn w:val="Domylnaczcionkaakapitu"/>
    <w:rsid w:val="00D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FB5A-6AB3-4B87-BF16-D7A7D74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Chojnicka</dc:creator>
  <dc:description/>
  <cp:lastModifiedBy>Sebastian Rogalski</cp:lastModifiedBy>
  <cp:revision>5</cp:revision>
  <dcterms:created xsi:type="dcterms:W3CDTF">2023-03-29T12:18:00Z</dcterms:created>
  <dcterms:modified xsi:type="dcterms:W3CDTF">2023-03-31T08:02:00Z</dcterms:modified>
</cp:coreProperties>
</file>