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/>
  <w:body>
    <w:p w14:paraId="56068C76" w14:textId="77777777" w:rsidR="00F313E9" w:rsidRDefault="00F313E9" w:rsidP="00F313E9">
      <w:pPr>
        <w:jc w:val="right"/>
        <w:rPr>
          <w:rFonts w:cstheme="minorHAnsi"/>
          <w:b/>
          <w:sz w:val="24"/>
          <w:szCs w:val="24"/>
        </w:rPr>
      </w:pPr>
      <w:bookmarkStart w:id="0" w:name="_Hlk520820867"/>
      <w:bookmarkEnd w:id="0"/>
      <w:r>
        <w:rPr>
          <w:rFonts w:cstheme="minorHAnsi"/>
          <w:b/>
          <w:sz w:val="24"/>
          <w:szCs w:val="24"/>
        </w:rPr>
        <w:t>Wrocław, data: ….……………….</w:t>
      </w:r>
    </w:p>
    <w:p w14:paraId="7DD29787" w14:textId="5E4200B1" w:rsidR="006E596E" w:rsidRDefault="00000000" w:rsidP="00834739">
      <w:pPr>
        <w:spacing w:after="120" w:line="240" w:lineRule="auto"/>
        <w:jc w:val="center"/>
        <w:rPr>
          <w:rFonts w:ascii="Myriad Pro Light" w:hAnsi="Myriad Pro Light"/>
          <w:b/>
          <w:bCs/>
          <w:sz w:val="22"/>
          <w:szCs w:val="22"/>
        </w:rPr>
      </w:pPr>
      <w:proofErr w:type="spellStart"/>
      <w:r w:rsidRPr="000E7527">
        <w:rPr>
          <w:rFonts w:ascii="Myriad Pro Light" w:hAnsi="Myriad Pro Light"/>
          <w:b/>
          <w:bCs/>
          <w:sz w:val="22"/>
          <w:szCs w:val="22"/>
        </w:rPr>
        <w:t>BRIEF</w:t>
      </w:r>
      <w:proofErr w:type="spellEnd"/>
      <w:r w:rsidRPr="000E7527">
        <w:rPr>
          <w:rFonts w:ascii="Myriad Pro Light" w:hAnsi="Myriad Pro Light"/>
          <w:b/>
          <w:bCs/>
          <w:sz w:val="22"/>
          <w:szCs w:val="22"/>
        </w:rPr>
        <w:t xml:space="preserve"> </w:t>
      </w:r>
      <w:r w:rsidR="00AB0EEC">
        <w:rPr>
          <w:rFonts w:ascii="Myriad Pro Light" w:hAnsi="Myriad Pro Light"/>
          <w:b/>
          <w:bCs/>
          <w:sz w:val="22"/>
          <w:szCs w:val="22"/>
        </w:rPr>
        <w:t>FOTO/VIDEO</w:t>
      </w:r>
    </w:p>
    <w:p w14:paraId="130C210A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376"/>
      </w:tblGrid>
      <w:tr w:rsidR="006E596E" w:rsidRPr="00142A60" w14:paraId="174B4679" w14:textId="77777777" w:rsidTr="00BA18BF">
        <w:trPr>
          <w:trHeight w:val="346"/>
        </w:trPr>
        <w:tc>
          <w:tcPr>
            <w:tcW w:w="2694" w:type="dxa"/>
            <w:shd w:val="clear" w:color="auto" w:fill="auto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125DF778" w14:textId="4BC6E65D" w:rsidR="006E596E" w:rsidRPr="00BA18BF" w:rsidRDefault="00BA18BF" w:rsidP="00BA18BF">
            <w:pPr>
              <w:rPr>
                <w:b/>
                <w:sz w:val="24"/>
                <w:szCs w:val="24"/>
              </w:rPr>
            </w:pPr>
            <w:r w:rsidRPr="00F540B5">
              <w:rPr>
                <w:b/>
                <w:sz w:val="24"/>
                <w:szCs w:val="24"/>
              </w:rPr>
              <w:t xml:space="preserve">Nadawca </w:t>
            </w:r>
            <w:proofErr w:type="spellStart"/>
            <w:r w:rsidRPr="00F540B5">
              <w:rPr>
                <w:b/>
                <w:sz w:val="24"/>
                <w:szCs w:val="24"/>
              </w:rPr>
              <w:t>briefu</w:t>
            </w:r>
            <w:proofErr w:type="spellEnd"/>
            <w:r w:rsidRPr="00F540B5">
              <w:rPr>
                <w:b/>
                <w:sz w:val="24"/>
                <w:szCs w:val="24"/>
              </w:rPr>
              <w:t xml:space="preserve">: </w:t>
            </w:r>
            <w:r w:rsidRPr="00F540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6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24A63B45" w14:textId="16B6A14E" w:rsidR="00BF5F90" w:rsidRDefault="00BF5F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DF7E802" w14:textId="446653B6" w:rsidR="006E596E" w:rsidRDefault="00142A6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BF5F90">
              <w:rPr>
                <w:sz w:val="24"/>
                <w:szCs w:val="24"/>
                <w:lang w:val="en-US"/>
              </w:rPr>
              <w:t>el:</w:t>
            </w:r>
          </w:p>
          <w:p w14:paraId="39EB69EC" w14:textId="183C8ADA" w:rsidR="00BF5F90" w:rsidRPr="00BF5F90" w:rsidRDefault="00BF5F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</w:p>
        </w:tc>
      </w:tr>
    </w:tbl>
    <w:p w14:paraId="3DDB4B3A" w14:textId="77777777" w:rsidR="006E596E" w:rsidRPr="00142A60" w:rsidRDefault="006E596E">
      <w:pPr>
        <w:spacing w:after="0"/>
        <w:rPr>
          <w:rFonts w:ascii="Myriad Pro Light" w:hAnsi="Myriad Pro Light"/>
          <w:sz w:val="20"/>
          <w:szCs w:val="20"/>
          <w:lang w:val="en-US"/>
        </w:rPr>
      </w:pP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376"/>
      </w:tblGrid>
      <w:tr w:rsidR="006E596E" w14:paraId="172F83B3" w14:textId="77777777" w:rsidTr="00BA18BF">
        <w:trPr>
          <w:trHeight w:val="389"/>
        </w:trPr>
        <w:tc>
          <w:tcPr>
            <w:tcW w:w="2694" w:type="dxa"/>
            <w:shd w:val="clear" w:color="auto" w:fill="auto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0F3176A9" w14:textId="612C8A16" w:rsidR="006E596E" w:rsidRDefault="00BA18BF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  <w:r w:rsidRPr="00F540B5">
              <w:rPr>
                <w:b/>
                <w:sz w:val="24"/>
                <w:szCs w:val="24"/>
              </w:rPr>
              <w:t xml:space="preserve">Odbiorca </w:t>
            </w:r>
            <w:proofErr w:type="spellStart"/>
            <w:r w:rsidRPr="00F540B5">
              <w:rPr>
                <w:b/>
                <w:sz w:val="24"/>
                <w:szCs w:val="24"/>
              </w:rPr>
              <w:t>briefu</w:t>
            </w:r>
            <w:proofErr w:type="spellEnd"/>
            <w:r w:rsidRPr="00F540B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6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77A1D9DA" w14:textId="14F4FAC0" w:rsidR="006E596E" w:rsidRDefault="005761F7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Dział Komunikacji Marketingowej, </w:t>
            </w:r>
            <w:r w:rsidR="00BA18BF">
              <w:rPr>
                <w:sz w:val="24"/>
                <w:szCs w:val="24"/>
              </w:rPr>
              <w:t>Centrum Promocji</w:t>
            </w:r>
          </w:p>
        </w:tc>
      </w:tr>
    </w:tbl>
    <w:p w14:paraId="14DC151D" w14:textId="77777777" w:rsidR="006E596E" w:rsidRDefault="006E596E">
      <w:pPr>
        <w:spacing w:after="0"/>
        <w:rPr>
          <w:rFonts w:ascii="Myriad Pro Black" w:hAnsi="Myriad Pro Black"/>
          <w:sz w:val="28"/>
          <w:szCs w:val="28"/>
        </w:rPr>
      </w:pPr>
    </w:p>
    <w:p w14:paraId="5A22BE05" w14:textId="77777777" w:rsidR="006E596E" w:rsidRDefault="006E596E">
      <w:pPr>
        <w:spacing w:after="0"/>
        <w:rPr>
          <w:rFonts w:ascii="Myriad Pro Black" w:hAnsi="Myriad Pro Black"/>
          <w:sz w:val="28"/>
          <w:szCs w:val="28"/>
        </w:rPr>
      </w:pPr>
    </w:p>
    <w:p w14:paraId="21768069" w14:textId="34184527" w:rsidR="006E596E" w:rsidRPr="00BA18BF" w:rsidRDefault="00000000">
      <w:pPr>
        <w:spacing w:after="0"/>
      </w:pPr>
      <w:proofErr w:type="spellStart"/>
      <w:r>
        <w:rPr>
          <w:rFonts w:ascii="Myriad Pro Black" w:hAnsi="Myriad Pro Black"/>
          <w:sz w:val="28"/>
          <w:szCs w:val="28"/>
        </w:rPr>
        <w:t>1.</w:t>
      </w:r>
      <w:r w:rsidR="00BA18BF">
        <w:rPr>
          <w:rFonts w:ascii="Myriad Pro Black" w:hAnsi="Myriad Pro Black"/>
          <w:sz w:val="40"/>
          <w:szCs w:val="40"/>
        </w:rPr>
        <w:t>Projekt</w:t>
      </w:r>
      <w:proofErr w:type="spellEnd"/>
      <w:r w:rsidR="00BA18BF">
        <w:rPr>
          <w:rFonts w:ascii="Myriad Pro Black" w:hAnsi="Myriad Pro Black"/>
          <w:sz w:val="40"/>
          <w:szCs w:val="40"/>
        </w:rPr>
        <w:t xml:space="preserve"> główny: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6E596E" w14:paraId="74BED2E9" w14:textId="77777777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7F868C4A" w14:textId="77777777" w:rsidR="00BA18BF" w:rsidRDefault="00BA18BF" w:rsidP="003C2D6D">
            <w:pPr>
              <w:rPr>
                <w:rFonts w:ascii="Myriad Pro Light" w:hAnsi="Myriad Pro Light"/>
                <w:sz w:val="20"/>
                <w:szCs w:val="20"/>
              </w:rPr>
            </w:pPr>
          </w:p>
          <w:p w14:paraId="5A2912B0" w14:textId="7B622731" w:rsidR="00BA18BF" w:rsidRDefault="00BA18BF" w:rsidP="003C2D6D">
            <w:pPr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57AE20D7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p w14:paraId="4E2EBD09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p w14:paraId="7216CF71" w14:textId="7E10790B" w:rsidR="006E596E" w:rsidRDefault="00000000">
      <w:pPr>
        <w:spacing w:after="0"/>
      </w:pPr>
      <w:proofErr w:type="spellStart"/>
      <w:r>
        <w:rPr>
          <w:rFonts w:ascii="Myriad Pro Black" w:hAnsi="Myriad Pro Black"/>
          <w:sz w:val="28"/>
          <w:szCs w:val="28"/>
        </w:rPr>
        <w:t>2.</w:t>
      </w:r>
      <w:r w:rsidR="00BA18BF">
        <w:rPr>
          <w:rFonts w:ascii="Myriad Pro Black" w:hAnsi="Myriad Pro Black"/>
          <w:sz w:val="40"/>
          <w:szCs w:val="40"/>
        </w:rPr>
        <w:t>Wstęp</w:t>
      </w:r>
      <w:proofErr w:type="spellEnd"/>
      <w:r w:rsidR="00142A60">
        <w:rPr>
          <w:rFonts w:ascii="Myriad Pro Black" w:hAnsi="Myriad Pro Black"/>
          <w:sz w:val="40"/>
          <w:szCs w:val="40"/>
        </w:rPr>
        <w:t>:</w:t>
      </w:r>
    </w:p>
    <w:p w14:paraId="702125B2" w14:textId="59881515" w:rsidR="006E596E" w:rsidRPr="00484BAB" w:rsidRDefault="00BA18BF">
      <w:pPr>
        <w:spacing w:after="0"/>
        <w:rPr>
          <w:sz w:val="20"/>
          <w:szCs w:val="20"/>
        </w:rPr>
      </w:pPr>
      <w:r w:rsidRPr="00BA18BF">
        <w:rPr>
          <w:rFonts w:ascii="Myriad Pro Light" w:hAnsi="Myriad Pro Light"/>
          <w:sz w:val="20"/>
          <w:szCs w:val="20"/>
        </w:rPr>
        <w:t>Kilka słów o organizacji, o koncepcji projektu</w:t>
      </w:r>
      <w:r>
        <w:rPr>
          <w:rFonts w:ascii="Myriad Pro Light" w:hAnsi="Myriad Pro Light"/>
          <w:sz w:val="20"/>
          <w:szCs w:val="20"/>
        </w:rPr>
        <w:t>.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6E596E" w14:paraId="7A4B55D2" w14:textId="77777777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7F2A750B" w14:textId="77777777" w:rsidR="00B53773" w:rsidRDefault="00B53773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15D8F743" w14:textId="77777777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73ACFF04" w14:textId="77777777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3B911CA5" w14:textId="77777777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42B02369" w14:textId="4EC01FCF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372861F6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p w14:paraId="2342D9D5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p w14:paraId="56AB9473" w14:textId="4DABAA3E" w:rsidR="006E596E" w:rsidRDefault="00000000">
      <w:pPr>
        <w:spacing w:after="0"/>
      </w:pPr>
      <w:proofErr w:type="spellStart"/>
      <w:r>
        <w:rPr>
          <w:rFonts w:ascii="Myriad Pro Black" w:hAnsi="Myriad Pro Black"/>
          <w:sz w:val="28"/>
          <w:szCs w:val="28"/>
        </w:rPr>
        <w:t>3.</w:t>
      </w:r>
      <w:r w:rsidR="00BA18BF">
        <w:rPr>
          <w:rFonts w:ascii="Myriad Pro Black" w:hAnsi="Myriad Pro Black"/>
          <w:sz w:val="40"/>
          <w:szCs w:val="40"/>
        </w:rPr>
        <w:t>Kontekst</w:t>
      </w:r>
      <w:proofErr w:type="spellEnd"/>
      <w:r w:rsidR="00BA18BF">
        <w:rPr>
          <w:rFonts w:ascii="Myriad Pro Black" w:hAnsi="Myriad Pro Black"/>
          <w:sz w:val="40"/>
          <w:szCs w:val="40"/>
        </w:rPr>
        <w:t xml:space="preserve"> projektu:</w:t>
      </w:r>
    </w:p>
    <w:p w14:paraId="0F6AD1FA" w14:textId="54E6ECD7" w:rsidR="006E596E" w:rsidRPr="00484BAB" w:rsidRDefault="00BA18BF">
      <w:pPr>
        <w:spacing w:after="0"/>
        <w:rPr>
          <w:sz w:val="20"/>
          <w:szCs w:val="20"/>
        </w:rPr>
      </w:pPr>
      <w:r w:rsidRPr="00BA18BF">
        <w:rPr>
          <w:rFonts w:ascii="Myriad Pro Light" w:hAnsi="Myriad Pro Light"/>
          <w:sz w:val="20"/>
          <w:szCs w:val="20"/>
        </w:rPr>
        <w:t>Jakie mamy działania, co już mamy zrobione, jak wygląda organizacja, czego oczekują od organizatorów firmy współpracujące</w:t>
      </w:r>
      <w:r w:rsidR="005761F7">
        <w:rPr>
          <w:rFonts w:ascii="Myriad Pro Light" w:hAnsi="Myriad Pro Light"/>
          <w:sz w:val="20"/>
          <w:szCs w:val="20"/>
        </w:rPr>
        <w:t xml:space="preserve"> itp.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6E596E" w14:paraId="5636DF14" w14:textId="77777777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7206500B" w14:textId="77777777" w:rsidR="006E596E" w:rsidRDefault="006E596E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7BF5B582" w14:textId="77777777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0F8F8480" w14:textId="77777777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5C7D24E4" w14:textId="77777777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570962DD" w14:textId="77777777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10062144" w14:textId="1E22AB3A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24550194" w14:textId="77777777" w:rsidR="00834739" w:rsidRDefault="00834739" w:rsidP="00D37B4C">
      <w:pPr>
        <w:spacing w:after="0"/>
        <w:rPr>
          <w:rFonts w:ascii="Myriad Pro Black" w:hAnsi="Myriad Pro Black"/>
          <w:sz w:val="28"/>
          <w:szCs w:val="28"/>
        </w:rPr>
      </w:pPr>
    </w:p>
    <w:p w14:paraId="2CED3353" w14:textId="77777777" w:rsidR="00834739" w:rsidRDefault="00834739" w:rsidP="00D37B4C">
      <w:pPr>
        <w:spacing w:after="0"/>
        <w:rPr>
          <w:rFonts w:ascii="Myriad Pro Black" w:hAnsi="Myriad Pro Black"/>
          <w:sz w:val="28"/>
          <w:szCs w:val="28"/>
        </w:rPr>
      </w:pPr>
    </w:p>
    <w:p w14:paraId="29D84346" w14:textId="5C51FCAB" w:rsidR="006E596E" w:rsidRDefault="00AB0EEC">
      <w:pPr>
        <w:spacing w:after="0"/>
      </w:pPr>
      <w:r>
        <w:rPr>
          <w:rFonts w:ascii="Myriad Pro Black" w:hAnsi="Myriad Pro Black"/>
          <w:sz w:val="28"/>
          <w:szCs w:val="28"/>
        </w:rPr>
        <w:t>4.</w:t>
      </w:r>
      <w:r w:rsidR="005761F7">
        <w:rPr>
          <w:rFonts w:ascii="Myriad Pro Black" w:hAnsi="Myriad Pro Black"/>
          <w:sz w:val="28"/>
          <w:szCs w:val="28"/>
        </w:rPr>
        <w:t xml:space="preserve"> </w:t>
      </w:r>
      <w:r w:rsidR="00D37B4C">
        <w:rPr>
          <w:rFonts w:ascii="Myriad Pro Black" w:hAnsi="Myriad Pro Black"/>
          <w:sz w:val="40"/>
          <w:szCs w:val="40"/>
        </w:rPr>
        <w:t>Oczekiwan</w:t>
      </w:r>
      <w:r w:rsidR="005761F7">
        <w:rPr>
          <w:rFonts w:ascii="Myriad Pro Black" w:hAnsi="Myriad Pro Black"/>
          <w:sz w:val="40"/>
          <w:szCs w:val="40"/>
        </w:rPr>
        <w:t>e działania</w:t>
      </w:r>
      <w:r w:rsidR="00142A60">
        <w:rPr>
          <w:rFonts w:ascii="Myriad Pro Black" w:hAnsi="Myriad Pro Black"/>
          <w:sz w:val="40"/>
          <w:szCs w:val="40"/>
        </w:rPr>
        <w:t>:</w:t>
      </w:r>
    </w:p>
    <w:p w14:paraId="6899A0EE" w14:textId="6BB3FD11" w:rsidR="006E596E" w:rsidRPr="00484BAB" w:rsidRDefault="00EC2B57" w:rsidP="00484BAB">
      <w:pPr>
        <w:spacing w:line="240" w:lineRule="auto"/>
        <w:rPr>
          <w:rFonts w:ascii="Myriad Pro Light" w:hAnsi="Myriad Pro Light" w:cs="Calibri Light"/>
          <w:sz w:val="20"/>
          <w:szCs w:val="20"/>
        </w:rPr>
      </w:pPr>
      <w:r>
        <w:rPr>
          <w:rFonts w:ascii="Myriad Pro Light" w:hAnsi="Myriad Pro Light"/>
          <w:sz w:val="20"/>
          <w:szCs w:val="20"/>
        </w:rPr>
        <w:t xml:space="preserve">Określ typ produkcji: fotorelacja, </w:t>
      </w:r>
      <w:proofErr w:type="spellStart"/>
      <w:r>
        <w:rPr>
          <w:rFonts w:ascii="Myriad Pro Light" w:hAnsi="Myriad Pro Light"/>
          <w:sz w:val="20"/>
          <w:szCs w:val="20"/>
        </w:rPr>
        <w:t>wideorelacja</w:t>
      </w:r>
      <w:proofErr w:type="spellEnd"/>
      <w:r>
        <w:rPr>
          <w:rFonts w:ascii="Myriad Pro Light" w:hAnsi="Myriad Pro Light"/>
          <w:sz w:val="20"/>
          <w:szCs w:val="20"/>
        </w:rPr>
        <w:t>, sesja zdjęciowa, klip promocyjny etc.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6E596E" w14:paraId="1DACB184" w14:textId="77777777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8BFB5C2" w14:textId="4D22FF3D" w:rsidR="0047430C" w:rsidRPr="00E56942" w:rsidRDefault="0047430C" w:rsidP="0047430C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0522C6DC" w14:textId="77777777" w:rsidR="006E596E" w:rsidRDefault="006E596E">
      <w:pPr>
        <w:spacing w:after="0"/>
        <w:rPr>
          <w:rFonts w:ascii="Myriad Pro Black" w:hAnsi="Myriad Pro Black"/>
          <w:sz w:val="28"/>
          <w:szCs w:val="28"/>
        </w:rPr>
      </w:pPr>
    </w:p>
    <w:p w14:paraId="29794ED1" w14:textId="5661BFCA" w:rsidR="00EC2B57" w:rsidRDefault="00EC2B57" w:rsidP="00EC2B57">
      <w:pPr>
        <w:spacing w:after="0"/>
      </w:pPr>
      <w:r>
        <w:rPr>
          <w:rFonts w:ascii="Myriad Pro Black" w:hAnsi="Myriad Pro Black"/>
          <w:sz w:val="28"/>
          <w:szCs w:val="28"/>
        </w:rPr>
        <w:t>5</w:t>
      </w:r>
      <w:r>
        <w:rPr>
          <w:rFonts w:ascii="Myriad Pro Black" w:hAnsi="Myriad Pro Black"/>
          <w:sz w:val="28"/>
          <w:szCs w:val="28"/>
        </w:rPr>
        <w:t xml:space="preserve">. </w:t>
      </w:r>
      <w:r>
        <w:rPr>
          <w:rFonts w:ascii="Myriad Pro Black" w:hAnsi="Myriad Pro Black"/>
          <w:sz w:val="40"/>
          <w:szCs w:val="40"/>
        </w:rPr>
        <w:t>Dodatkowe działania/informacje</w:t>
      </w:r>
      <w:r>
        <w:rPr>
          <w:rFonts w:ascii="Myriad Pro Black" w:hAnsi="Myriad Pro Black"/>
          <w:sz w:val="40"/>
          <w:szCs w:val="40"/>
        </w:rPr>
        <w:t>:</w:t>
      </w:r>
    </w:p>
    <w:p w14:paraId="2DD17D1F" w14:textId="6C15C4B4" w:rsidR="00EC2B57" w:rsidRPr="00484BAB" w:rsidRDefault="00EC2B57" w:rsidP="00EC2B57">
      <w:pPr>
        <w:spacing w:line="240" w:lineRule="auto"/>
        <w:rPr>
          <w:rFonts w:ascii="Myriad Pro Light" w:hAnsi="Myriad Pro Light" w:cs="Calibri Light"/>
          <w:sz w:val="20"/>
          <w:szCs w:val="20"/>
        </w:rPr>
      </w:pPr>
      <w:r>
        <w:rPr>
          <w:rFonts w:ascii="Myriad Pro Light" w:hAnsi="Myriad Pro Light"/>
          <w:sz w:val="20"/>
          <w:szCs w:val="20"/>
        </w:rPr>
        <w:t>Np. czy przewidujemy nagrywanie wywiadów, wypowiedzi, dodatkowych materiałów etc.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EC2B57" w14:paraId="6C4F7E8A" w14:textId="77777777" w:rsidTr="007B284D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58B9D5E4" w14:textId="77777777" w:rsidR="00EC2B57" w:rsidRPr="00E56942" w:rsidRDefault="00EC2B57" w:rsidP="007B284D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68854220" w14:textId="0D8A0BF8" w:rsidR="00EC2B57" w:rsidRDefault="00EC2B57" w:rsidP="00EC2B57">
      <w:pPr>
        <w:spacing w:after="0"/>
      </w:pPr>
      <w:r>
        <w:rPr>
          <w:rFonts w:ascii="Myriad Pro Black" w:hAnsi="Myriad Pro Black"/>
          <w:sz w:val="28"/>
          <w:szCs w:val="28"/>
        </w:rPr>
        <w:br/>
        <w:t>6</w:t>
      </w:r>
      <w:r>
        <w:rPr>
          <w:rFonts w:ascii="Myriad Pro Black" w:hAnsi="Myriad Pro Black"/>
          <w:sz w:val="28"/>
          <w:szCs w:val="28"/>
        </w:rPr>
        <w:t xml:space="preserve">. </w:t>
      </w:r>
      <w:r>
        <w:rPr>
          <w:rFonts w:ascii="Myriad Pro Black" w:hAnsi="Myriad Pro Black"/>
          <w:sz w:val="40"/>
          <w:szCs w:val="40"/>
        </w:rPr>
        <w:t>Planowane miejsce publikacji</w:t>
      </w:r>
      <w:r>
        <w:rPr>
          <w:rFonts w:ascii="Myriad Pro Black" w:hAnsi="Myriad Pro Black"/>
          <w:sz w:val="40"/>
          <w:szCs w:val="40"/>
        </w:rPr>
        <w:t>:</w:t>
      </w:r>
    </w:p>
    <w:p w14:paraId="5B46AFF2" w14:textId="6555A793" w:rsidR="00EC2B57" w:rsidRPr="00484BAB" w:rsidRDefault="00EC2B57" w:rsidP="00EC2B57">
      <w:pPr>
        <w:spacing w:line="240" w:lineRule="auto"/>
        <w:rPr>
          <w:rFonts w:ascii="Myriad Pro Light" w:hAnsi="Myriad Pro Light" w:cs="Calibri Light"/>
          <w:sz w:val="20"/>
          <w:szCs w:val="20"/>
        </w:rPr>
      </w:pPr>
      <w:r>
        <w:rPr>
          <w:rFonts w:ascii="Myriad Pro Light" w:hAnsi="Myriad Pro Light"/>
          <w:sz w:val="20"/>
          <w:szCs w:val="20"/>
        </w:rPr>
        <w:t>Strona internetowa U</w:t>
      </w:r>
      <w:proofErr w:type="spellStart"/>
      <w:r>
        <w:rPr>
          <w:rFonts w:ascii="Myriad Pro Light" w:hAnsi="Myriad Pro Light"/>
          <w:sz w:val="20"/>
          <w:szCs w:val="20"/>
        </w:rPr>
        <w:t>EW</w:t>
      </w:r>
      <w:proofErr w:type="spellEnd"/>
      <w:r>
        <w:rPr>
          <w:rFonts w:ascii="Myriad Pro Light" w:hAnsi="Myriad Pro Light"/>
          <w:sz w:val="20"/>
          <w:szCs w:val="20"/>
        </w:rPr>
        <w:t>, LinkedIn, Facebook, YouTube etc.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EC2B57" w14:paraId="354E9C41" w14:textId="77777777" w:rsidTr="007B284D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41D8CD73" w14:textId="77777777" w:rsidR="00EC2B57" w:rsidRPr="00E56942" w:rsidRDefault="00EC2B57" w:rsidP="007B284D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23CD3D89" w14:textId="77777777" w:rsidR="00EC2B57" w:rsidRDefault="00EC2B57" w:rsidP="00EC2B57">
      <w:pPr>
        <w:spacing w:after="0"/>
        <w:rPr>
          <w:rFonts w:ascii="Myriad Pro Black" w:hAnsi="Myriad Pro Black"/>
          <w:sz w:val="28"/>
          <w:szCs w:val="28"/>
        </w:rPr>
      </w:pPr>
    </w:p>
    <w:p w14:paraId="437A8A1F" w14:textId="47B476F4" w:rsidR="00EC2B57" w:rsidRDefault="00EC2B57" w:rsidP="00EC2B57">
      <w:pPr>
        <w:spacing w:after="0"/>
      </w:pPr>
      <w:r>
        <w:rPr>
          <w:rFonts w:ascii="Myriad Pro Black" w:hAnsi="Myriad Pro Black"/>
          <w:sz w:val="28"/>
          <w:szCs w:val="28"/>
        </w:rPr>
        <w:t>7</w:t>
      </w:r>
      <w:r>
        <w:rPr>
          <w:rFonts w:ascii="Myriad Pro Black" w:hAnsi="Myriad Pro Black"/>
          <w:sz w:val="28"/>
          <w:szCs w:val="28"/>
        </w:rPr>
        <w:t xml:space="preserve">. </w:t>
      </w:r>
      <w:r>
        <w:rPr>
          <w:rFonts w:ascii="Myriad Pro Black" w:hAnsi="Myriad Pro Black"/>
          <w:sz w:val="40"/>
          <w:szCs w:val="40"/>
        </w:rPr>
        <w:t>Grupa docelowa</w:t>
      </w:r>
      <w:r>
        <w:rPr>
          <w:rFonts w:ascii="Myriad Pro Black" w:hAnsi="Myriad Pro Black"/>
          <w:sz w:val="40"/>
          <w:szCs w:val="40"/>
        </w:rPr>
        <w:t>: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EC2B57" w14:paraId="3296B41F" w14:textId="77777777" w:rsidTr="007B284D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73698816" w14:textId="77777777" w:rsidR="00EC2B57" w:rsidRPr="00E56942" w:rsidRDefault="00EC2B57" w:rsidP="007B284D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6302A3C2" w14:textId="77777777" w:rsidR="00EC2B57" w:rsidRDefault="00EC2B57">
      <w:pPr>
        <w:spacing w:after="0"/>
        <w:rPr>
          <w:rFonts w:ascii="Myriad Pro Black" w:hAnsi="Myriad Pro Black"/>
          <w:sz w:val="28"/>
          <w:szCs w:val="28"/>
        </w:rPr>
      </w:pPr>
    </w:p>
    <w:p w14:paraId="1F8437BF" w14:textId="1DC328D8" w:rsidR="006E596E" w:rsidRDefault="00EC2B57">
      <w:pPr>
        <w:spacing w:after="0"/>
      </w:pPr>
      <w:r>
        <w:rPr>
          <w:rFonts w:ascii="Myriad Pro Black" w:hAnsi="Myriad Pro Black"/>
          <w:sz w:val="28"/>
          <w:szCs w:val="28"/>
        </w:rPr>
        <w:t>8</w:t>
      </w:r>
      <w:r w:rsidR="00BF5F90">
        <w:rPr>
          <w:rFonts w:ascii="Myriad Pro Black" w:hAnsi="Myriad Pro Black"/>
          <w:sz w:val="28"/>
          <w:szCs w:val="28"/>
        </w:rPr>
        <w:t>.</w:t>
      </w:r>
      <w:r w:rsidR="005761F7">
        <w:rPr>
          <w:rFonts w:ascii="Myriad Pro Black" w:hAnsi="Myriad Pro Black"/>
          <w:sz w:val="28"/>
          <w:szCs w:val="28"/>
        </w:rPr>
        <w:t xml:space="preserve"> </w:t>
      </w:r>
      <w:r w:rsidR="00AB0EEC">
        <w:rPr>
          <w:rFonts w:ascii="Myriad Pro Black" w:hAnsi="Myriad Pro Black"/>
          <w:sz w:val="40"/>
          <w:szCs w:val="40"/>
        </w:rPr>
        <w:t>Terminy realizacji działań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9"/>
        <w:gridCol w:w="4761"/>
      </w:tblGrid>
      <w:tr w:rsidR="006E596E" w14:paraId="68419CD3" w14:textId="77777777">
        <w:trPr>
          <w:trHeight w:val="559"/>
        </w:trPr>
        <w:tc>
          <w:tcPr>
            <w:tcW w:w="4309" w:type="dxa"/>
            <w:shd w:val="clear" w:color="auto" w:fill="auto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02A6C7DB" w14:textId="1C1CDCE1" w:rsidR="006E596E" w:rsidRPr="00484BAB" w:rsidRDefault="00142A60">
            <w:pPr>
              <w:spacing w:after="0" w:line="240" w:lineRule="auto"/>
              <w:rPr>
                <w:sz w:val="20"/>
                <w:szCs w:val="20"/>
              </w:rPr>
            </w:pPr>
            <w:r w:rsidRPr="00142A60">
              <w:rPr>
                <w:rStyle w:val="normaltextrun"/>
                <w:rFonts w:ascii="Myriad Pro Light" w:hAnsi="Myriad Pro Light" w:cs="Calibri"/>
                <w:color w:val="0D0D0D"/>
                <w:sz w:val="20"/>
                <w:szCs w:val="20"/>
              </w:rPr>
              <w:t xml:space="preserve">Harmonogram realizacji zlecenia, </w:t>
            </w:r>
            <w:r w:rsidR="005761F7">
              <w:rPr>
                <w:rStyle w:val="normaltextrun"/>
                <w:rFonts w:ascii="Myriad Pro Light" w:hAnsi="Myriad Pro Light" w:cs="Calibri"/>
                <w:color w:val="0D0D0D"/>
                <w:sz w:val="20"/>
                <w:szCs w:val="20"/>
              </w:rPr>
              <w:t xml:space="preserve">przewidywane daty </w:t>
            </w:r>
            <w:r w:rsidR="00AB0EEC">
              <w:rPr>
                <w:rStyle w:val="normaltextrun"/>
                <w:rFonts w:ascii="Myriad Pro Light" w:hAnsi="Myriad Pro Light" w:cs="Calibri"/>
                <w:color w:val="0D0D0D"/>
                <w:sz w:val="20"/>
                <w:szCs w:val="20"/>
              </w:rPr>
              <w:t>wykonywania zdjęć/kręcenia filmu</w:t>
            </w:r>
            <w:r>
              <w:rPr>
                <w:rStyle w:val="normaltextrun"/>
                <w:rFonts w:ascii="Myriad Pro Light" w:hAnsi="Myriad Pro Light" w:cs="Calibri"/>
                <w:color w:val="0D0D0D"/>
                <w:sz w:val="20"/>
                <w:szCs w:val="20"/>
              </w:rPr>
              <w:t>.</w:t>
            </w:r>
          </w:p>
        </w:tc>
        <w:tc>
          <w:tcPr>
            <w:tcW w:w="4761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534DBC67" w14:textId="601D42A6" w:rsidR="006E596E" w:rsidRPr="00D422C6" w:rsidRDefault="006E596E" w:rsidP="00166BE5">
            <w:pPr>
              <w:suppressAutoHyphens w:val="0"/>
              <w:autoSpaceDN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89C4792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p w14:paraId="2AE2FABB" w14:textId="57F7D395" w:rsidR="1C9523F0" w:rsidRDefault="1C9523F0" w:rsidP="1C9523F0">
      <w:pPr>
        <w:spacing w:after="0"/>
        <w:rPr>
          <w:rFonts w:ascii="Myriad Pro Light" w:hAnsi="Myriad Pro Light"/>
          <w:sz w:val="20"/>
          <w:szCs w:val="20"/>
        </w:rPr>
      </w:pPr>
    </w:p>
    <w:sectPr w:rsidR="1C952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3B37" w14:textId="77777777" w:rsidR="00EB46EC" w:rsidRDefault="00EB46EC">
      <w:pPr>
        <w:spacing w:after="0" w:line="240" w:lineRule="auto"/>
      </w:pPr>
      <w:r>
        <w:separator/>
      </w:r>
    </w:p>
  </w:endnote>
  <w:endnote w:type="continuationSeparator" w:id="0">
    <w:p w14:paraId="19FB69E2" w14:textId="77777777" w:rsidR="00EB46EC" w:rsidRDefault="00EB46EC">
      <w:pPr>
        <w:spacing w:after="0" w:line="240" w:lineRule="auto"/>
      </w:pPr>
      <w:r>
        <w:continuationSeparator/>
      </w:r>
    </w:p>
  </w:endnote>
  <w:endnote w:type="continuationNotice" w:id="1">
    <w:p w14:paraId="4118FF6F" w14:textId="77777777" w:rsidR="00EB46EC" w:rsidRDefault="00EB46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BE99" w14:textId="77777777" w:rsidR="009D4CF3" w:rsidRDefault="009D4C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02E9" w14:textId="77777777" w:rsidR="009D4CF3" w:rsidRDefault="009D4C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E8FB" w14:textId="77777777" w:rsidR="009D4CF3" w:rsidRDefault="009D4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6A2C" w14:textId="77777777" w:rsidR="00EB46EC" w:rsidRDefault="00EB46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1120F9" w14:textId="77777777" w:rsidR="00EB46EC" w:rsidRDefault="00EB46EC">
      <w:pPr>
        <w:spacing w:after="0" w:line="240" w:lineRule="auto"/>
      </w:pPr>
      <w:r>
        <w:continuationSeparator/>
      </w:r>
    </w:p>
  </w:footnote>
  <w:footnote w:type="continuationNotice" w:id="1">
    <w:p w14:paraId="6572F56E" w14:textId="77777777" w:rsidR="00EB46EC" w:rsidRDefault="00EB46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8CBF" w14:textId="77777777" w:rsidR="009D4CF3" w:rsidRDefault="009D4C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9CB3" w14:textId="77777777" w:rsidR="009D4CF3" w:rsidRDefault="009D4C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86CA" w14:textId="77777777" w:rsidR="009D4CF3" w:rsidRDefault="009D4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110"/>
    <w:multiLevelType w:val="hybridMultilevel"/>
    <w:tmpl w:val="3D101B18"/>
    <w:lvl w:ilvl="0" w:tplc="BCCED1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A48"/>
    <w:multiLevelType w:val="multilevel"/>
    <w:tmpl w:val="AC80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F7A15"/>
    <w:multiLevelType w:val="multilevel"/>
    <w:tmpl w:val="B1D4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03621"/>
    <w:multiLevelType w:val="multilevel"/>
    <w:tmpl w:val="7C1E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177FA"/>
    <w:multiLevelType w:val="multilevel"/>
    <w:tmpl w:val="2AE0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F0264"/>
    <w:multiLevelType w:val="multilevel"/>
    <w:tmpl w:val="DC0A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E20F06"/>
    <w:multiLevelType w:val="multilevel"/>
    <w:tmpl w:val="F9AE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811092"/>
    <w:multiLevelType w:val="multilevel"/>
    <w:tmpl w:val="A86C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E04460"/>
    <w:multiLevelType w:val="multilevel"/>
    <w:tmpl w:val="CA56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3E0057"/>
    <w:multiLevelType w:val="multilevel"/>
    <w:tmpl w:val="7508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CB19E2"/>
    <w:multiLevelType w:val="multilevel"/>
    <w:tmpl w:val="59A4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9052587">
    <w:abstractNumId w:val="0"/>
  </w:num>
  <w:num w:numId="2" w16cid:durableId="1012343075">
    <w:abstractNumId w:val="4"/>
  </w:num>
  <w:num w:numId="3" w16cid:durableId="6292525">
    <w:abstractNumId w:val="1"/>
  </w:num>
  <w:num w:numId="4" w16cid:durableId="700740381">
    <w:abstractNumId w:val="10"/>
  </w:num>
  <w:num w:numId="5" w16cid:durableId="2042169848">
    <w:abstractNumId w:val="7"/>
  </w:num>
  <w:num w:numId="6" w16cid:durableId="453017051">
    <w:abstractNumId w:val="5"/>
  </w:num>
  <w:num w:numId="7" w16cid:durableId="855539327">
    <w:abstractNumId w:val="6"/>
  </w:num>
  <w:num w:numId="8" w16cid:durableId="746928352">
    <w:abstractNumId w:val="2"/>
  </w:num>
  <w:num w:numId="9" w16cid:durableId="517741923">
    <w:abstractNumId w:val="3"/>
  </w:num>
  <w:num w:numId="10" w16cid:durableId="1534884329">
    <w:abstractNumId w:val="8"/>
  </w:num>
  <w:num w:numId="11" w16cid:durableId="5921285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6E"/>
    <w:rsid w:val="00010A14"/>
    <w:rsid w:val="000E48DA"/>
    <w:rsid w:val="000E7527"/>
    <w:rsid w:val="00142A60"/>
    <w:rsid w:val="00166BE5"/>
    <w:rsid w:val="001B02C1"/>
    <w:rsid w:val="00202AB7"/>
    <w:rsid w:val="00207304"/>
    <w:rsid w:val="00261F3D"/>
    <w:rsid w:val="00265276"/>
    <w:rsid w:val="002A3177"/>
    <w:rsid w:val="00301F98"/>
    <w:rsid w:val="003C2D6D"/>
    <w:rsid w:val="00412961"/>
    <w:rsid w:val="00442B90"/>
    <w:rsid w:val="0047430C"/>
    <w:rsid w:val="00484BAB"/>
    <w:rsid w:val="004B035B"/>
    <w:rsid w:val="00544193"/>
    <w:rsid w:val="005610F3"/>
    <w:rsid w:val="0056268C"/>
    <w:rsid w:val="005627EB"/>
    <w:rsid w:val="005761F7"/>
    <w:rsid w:val="00583CFE"/>
    <w:rsid w:val="00623C7A"/>
    <w:rsid w:val="0065291B"/>
    <w:rsid w:val="006C6FA9"/>
    <w:rsid w:val="006E596E"/>
    <w:rsid w:val="006F5AE2"/>
    <w:rsid w:val="00713327"/>
    <w:rsid w:val="00725300"/>
    <w:rsid w:val="00752EDF"/>
    <w:rsid w:val="00776B16"/>
    <w:rsid w:val="007C0459"/>
    <w:rsid w:val="007D23A9"/>
    <w:rsid w:val="007D6D0B"/>
    <w:rsid w:val="007D7BB0"/>
    <w:rsid w:val="00834739"/>
    <w:rsid w:val="008962EF"/>
    <w:rsid w:val="009276DB"/>
    <w:rsid w:val="00943779"/>
    <w:rsid w:val="009468D0"/>
    <w:rsid w:val="009A12DB"/>
    <w:rsid w:val="009C6D86"/>
    <w:rsid w:val="009D4CF3"/>
    <w:rsid w:val="009E2B2B"/>
    <w:rsid w:val="009F5EA8"/>
    <w:rsid w:val="00A410B5"/>
    <w:rsid w:val="00A84E7A"/>
    <w:rsid w:val="00AB0EEC"/>
    <w:rsid w:val="00AC6E27"/>
    <w:rsid w:val="00B217A3"/>
    <w:rsid w:val="00B256EF"/>
    <w:rsid w:val="00B53773"/>
    <w:rsid w:val="00B737C1"/>
    <w:rsid w:val="00BA18BF"/>
    <w:rsid w:val="00BB36D6"/>
    <w:rsid w:val="00BE2679"/>
    <w:rsid w:val="00BF5F90"/>
    <w:rsid w:val="00C24AC3"/>
    <w:rsid w:val="00C74316"/>
    <w:rsid w:val="00C85229"/>
    <w:rsid w:val="00CA66AE"/>
    <w:rsid w:val="00CB0273"/>
    <w:rsid w:val="00D1209D"/>
    <w:rsid w:val="00D274A0"/>
    <w:rsid w:val="00D37B4C"/>
    <w:rsid w:val="00D422C6"/>
    <w:rsid w:val="00D76986"/>
    <w:rsid w:val="00D76ED1"/>
    <w:rsid w:val="00DB4C1B"/>
    <w:rsid w:val="00DB5F55"/>
    <w:rsid w:val="00DE03B9"/>
    <w:rsid w:val="00DE5AC1"/>
    <w:rsid w:val="00E56942"/>
    <w:rsid w:val="00E64F09"/>
    <w:rsid w:val="00E75E0C"/>
    <w:rsid w:val="00EB46EC"/>
    <w:rsid w:val="00EC2B57"/>
    <w:rsid w:val="00EE1AFA"/>
    <w:rsid w:val="00F03F00"/>
    <w:rsid w:val="00F313E9"/>
    <w:rsid w:val="00F557D5"/>
    <w:rsid w:val="00F55BBA"/>
    <w:rsid w:val="00FE554F"/>
    <w:rsid w:val="1A7CF6DF"/>
    <w:rsid w:val="1C9523F0"/>
    <w:rsid w:val="1F93F386"/>
    <w:rsid w:val="44111C46"/>
    <w:rsid w:val="45A6E36B"/>
    <w:rsid w:val="6AFD78B3"/>
    <w:rsid w:val="6E0C9CC2"/>
    <w:rsid w:val="7C43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D5A8F"/>
  <w15:docId w15:val="{A2317A23-9947-4C27-81A2-88D41BF7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 w:line="300" w:lineRule="auto"/>
    </w:pPr>
    <w:rPr>
      <w:sz w:val="21"/>
      <w:szCs w:val="2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80" w:line="240" w:lineRule="auto"/>
      <w:jc w:val="center"/>
      <w:outlineLvl w:val="0"/>
    </w:pPr>
    <w:rPr>
      <w:rFonts w:ascii="Calibri Light" w:hAnsi="Calibri Light"/>
      <w:color w:val="2F5496"/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rFonts w:ascii="Calibri Light" w:hAnsi="Calibri Light"/>
      <w:sz w:val="32"/>
      <w:szCs w:val="32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80" w:after="0"/>
      <w:outlineLvl w:val="3"/>
    </w:pPr>
    <w:rPr>
      <w:rFonts w:ascii="Calibri Light" w:hAnsi="Calibri Light"/>
      <w:i/>
      <w:iCs/>
      <w:sz w:val="30"/>
      <w:szCs w:val="30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hAnsi="Calibri Light"/>
      <w:sz w:val="28"/>
      <w:szCs w:val="2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hAnsi="Calibri Light"/>
      <w:i/>
      <w:iCs/>
      <w:sz w:val="26"/>
      <w:szCs w:val="26"/>
    </w:rPr>
  </w:style>
  <w:style w:type="paragraph" w:styleId="Nagwek7">
    <w:name w:val="heading 7"/>
    <w:basedOn w:val="Normalny"/>
    <w:next w:val="Normalny"/>
    <w:pPr>
      <w:keepNext/>
      <w:keepLines/>
      <w:spacing w:before="40" w:after="0"/>
      <w:outlineLvl w:val="6"/>
    </w:pPr>
    <w:rPr>
      <w:rFonts w:ascii="Calibri Light" w:hAnsi="Calibri Light"/>
      <w:sz w:val="24"/>
      <w:szCs w:val="24"/>
    </w:rPr>
  </w:style>
  <w:style w:type="paragraph" w:styleId="Nagwek8">
    <w:name w:val="heading 8"/>
    <w:basedOn w:val="Normalny"/>
    <w:next w:val="Normalny"/>
    <w:pPr>
      <w:keepNext/>
      <w:keepLines/>
      <w:spacing w:before="40" w:after="0"/>
      <w:outlineLvl w:val="7"/>
    </w:pPr>
    <w:rPr>
      <w:rFonts w:ascii="Calibri Light" w:hAnsi="Calibri Light"/>
      <w:i/>
      <w:iCs/>
      <w:sz w:val="22"/>
      <w:szCs w:val="22"/>
    </w:rPr>
  </w:style>
  <w:style w:type="paragraph" w:styleId="Nagwek9">
    <w:name w:val="heading 9"/>
    <w:basedOn w:val="Normalny"/>
    <w:next w:val="Normalny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2F5496"/>
      <w:sz w:val="40"/>
      <w:szCs w:val="40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sz w:val="32"/>
      <w:szCs w:val="32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sz w:val="32"/>
      <w:szCs w:val="32"/>
    </w:rPr>
  </w:style>
  <w:style w:type="character" w:customStyle="1" w:styleId="Nagwek4Znak">
    <w:name w:val="Nagłówek 4 Znak"/>
    <w:rPr>
      <w:rFonts w:ascii="Calibri Light" w:eastAsia="Times New Roman" w:hAnsi="Calibri Light" w:cs="Times New Roman"/>
      <w:i/>
      <w:iCs/>
      <w:sz w:val="30"/>
      <w:szCs w:val="30"/>
    </w:rPr>
  </w:style>
  <w:style w:type="character" w:customStyle="1" w:styleId="Nagwek5Znak">
    <w:name w:val="Nagłówek 5 Znak"/>
    <w:rPr>
      <w:rFonts w:ascii="Calibri Light" w:eastAsia="Times New Roman" w:hAnsi="Calibri Light" w:cs="Times New Roman"/>
      <w:sz w:val="28"/>
      <w:szCs w:val="28"/>
    </w:rPr>
  </w:style>
  <w:style w:type="character" w:customStyle="1" w:styleId="Nagwek6Znak">
    <w:name w:val="Nagłówek 6 Znak"/>
    <w:rPr>
      <w:rFonts w:ascii="Calibri Light" w:eastAsia="Times New Roman" w:hAnsi="Calibri Light" w:cs="Times New Roman"/>
      <w:i/>
      <w:iCs/>
      <w:sz w:val="26"/>
      <w:szCs w:val="26"/>
    </w:rPr>
  </w:style>
  <w:style w:type="character" w:customStyle="1" w:styleId="Nagwek7Znak">
    <w:name w:val="Nagłówek 7 Znak"/>
    <w:rPr>
      <w:rFonts w:ascii="Calibri Light" w:eastAsia="Times New Roman" w:hAnsi="Calibri Light" w:cs="Times New Roman"/>
      <w:sz w:val="24"/>
      <w:szCs w:val="24"/>
    </w:rPr>
  </w:style>
  <w:style w:type="character" w:customStyle="1" w:styleId="Nagwek8Znak">
    <w:name w:val="Nagłówek 8 Znak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Nagwek9Znak">
    <w:name w:val="Nagłówek 9 Znak"/>
    <w:rPr>
      <w:b/>
      <w:bCs/>
      <w:i/>
      <w:iCs/>
    </w:rPr>
  </w:style>
  <w:style w:type="paragraph" w:styleId="Legenda">
    <w:name w:val="caption"/>
    <w:basedOn w:val="Normalny"/>
    <w:next w:val="Normalny"/>
    <w:pPr>
      <w:spacing w:line="240" w:lineRule="auto"/>
    </w:pPr>
    <w:rPr>
      <w:b/>
      <w:bCs/>
      <w:color w:val="404040"/>
      <w:sz w:val="16"/>
      <w:szCs w:val="16"/>
    </w:rPr>
  </w:style>
  <w:style w:type="paragraph" w:styleId="Tytu">
    <w:name w:val="Title"/>
    <w:basedOn w:val="Normalny"/>
    <w:next w:val="Normalny"/>
    <w:uiPriority w:val="10"/>
    <w:qFormat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hAnsi="Calibri Light"/>
      <w:caps/>
      <w:color w:val="44546A"/>
      <w:spacing w:val="30"/>
      <w:sz w:val="72"/>
      <w:szCs w:val="72"/>
    </w:rPr>
  </w:style>
  <w:style w:type="character" w:customStyle="1" w:styleId="TytuZnak">
    <w:name w:val="Tytuł Znak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rPr>
      <w:color w:val="44546A"/>
      <w:sz w:val="28"/>
      <w:szCs w:val="28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i/>
      <w:iCs/>
      <w:color w:val="000000"/>
    </w:rPr>
  </w:style>
  <w:style w:type="paragraph" w:styleId="Bezodstpw">
    <w:name w:val="No Spacing"/>
    <w:pPr>
      <w:suppressAutoHyphens/>
      <w:autoSpaceDN w:val="0"/>
    </w:pPr>
    <w:rPr>
      <w:sz w:val="21"/>
      <w:szCs w:val="21"/>
      <w:lang w:eastAsia="en-US"/>
    </w:rPr>
  </w:style>
  <w:style w:type="paragraph" w:styleId="Cytat">
    <w:name w:val="Quote"/>
    <w:basedOn w:val="Normalny"/>
    <w:next w:val="Normalny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pPr>
      <w:spacing w:before="160" w:line="276" w:lineRule="auto"/>
      <w:ind w:left="936" w:right="936"/>
      <w:jc w:val="center"/>
    </w:pPr>
    <w:rPr>
      <w:rFonts w:ascii="Calibri Light" w:hAnsi="Calibri Light"/>
      <w:caps/>
      <w:color w:val="2F5496"/>
      <w:sz w:val="28"/>
      <w:szCs w:val="28"/>
    </w:rPr>
  </w:style>
  <w:style w:type="character" w:customStyle="1" w:styleId="CytatintensywnyZnak">
    <w:name w:val="Cytat intensywny Znak"/>
    <w:rPr>
      <w:rFonts w:ascii="Calibri Light" w:eastAsia="Times New Roman" w:hAnsi="Calibri Light" w:cs="Times New Roman"/>
      <w:caps/>
      <w:color w:val="2F5496"/>
      <w:sz w:val="28"/>
      <w:szCs w:val="28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  <w:color w:val="auto"/>
    </w:rPr>
  </w:style>
  <w:style w:type="character" w:styleId="Odwoaniedelikatne">
    <w:name w:val="Subtle Reference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</w:style>
  <w:style w:type="character" w:customStyle="1" w:styleId="normaltextrun">
    <w:name w:val="normaltextrun"/>
    <w:basedOn w:val="Domylnaczcionkaakapitu"/>
  </w:style>
  <w:style w:type="table" w:customStyle="1" w:styleId="Styl1">
    <w:name w:val="Styl1"/>
    <w:basedOn w:val="Standardowy"/>
    <w:uiPriority w:val="99"/>
    <w:rsid w:val="00484BAB"/>
    <w:tblPr/>
  </w:style>
  <w:style w:type="paragraph" w:styleId="Nagwek">
    <w:name w:val="header"/>
    <w:basedOn w:val="Normalny"/>
    <w:link w:val="NagwekZnak"/>
    <w:uiPriority w:val="99"/>
    <w:unhideWhenUsed/>
    <w:rsid w:val="009D4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4CF3"/>
    <w:rPr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4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4CF3"/>
    <w:rPr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583C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3CFE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53773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3773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1ppyq">
    <w:name w:val="s1ppyq"/>
    <w:basedOn w:val="Domylnaczcionkaakapitu"/>
    <w:rsid w:val="00DE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FB5A-6AB3-4B87-BF16-D7A7D740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Chojnicka</dc:creator>
  <dc:description/>
  <cp:lastModifiedBy>Sebastian Rogalski</cp:lastModifiedBy>
  <cp:revision>6</cp:revision>
  <dcterms:created xsi:type="dcterms:W3CDTF">2023-03-29T12:54:00Z</dcterms:created>
  <dcterms:modified xsi:type="dcterms:W3CDTF">2023-04-03T08:14:00Z</dcterms:modified>
</cp:coreProperties>
</file>