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29D8950B" w14:textId="77777777" w:rsidR="006E596E" w:rsidRPr="000E7527" w:rsidRDefault="00000000">
      <w:pPr>
        <w:spacing w:after="120" w:line="240" w:lineRule="auto"/>
        <w:jc w:val="center"/>
        <w:rPr>
          <w:rFonts w:ascii="Myriad Pro Light" w:hAnsi="Myriad Pro Light"/>
          <w:b/>
          <w:bCs/>
          <w:sz w:val="22"/>
          <w:szCs w:val="22"/>
        </w:rPr>
      </w:pPr>
      <w:r w:rsidRPr="000E7527">
        <w:rPr>
          <w:rFonts w:ascii="Myriad Pro Light" w:hAnsi="Myriad Pro Light"/>
          <w:b/>
          <w:bCs/>
          <w:sz w:val="22"/>
          <w:szCs w:val="22"/>
        </w:rPr>
        <w:t>BRIEF DLA GRAFIKA</w:t>
      </w:r>
    </w:p>
    <w:p w14:paraId="74DA82A3" w14:textId="4D959488" w:rsidR="006E596E" w:rsidRDefault="6E0C9CC2">
      <w:pPr>
        <w:spacing w:after="0"/>
        <w:rPr>
          <w:color w:val="000000"/>
          <w:sz w:val="20"/>
          <w:szCs w:val="20"/>
        </w:rPr>
      </w:pPr>
      <w:r>
        <w:rPr>
          <w:rFonts w:ascii="Myriad Pro Light" w:hAnsi="Myriad Pro Light"/>
          <w:color w:val="000000"/>
          <w:sz w:val="20"/>
          <w:szCs w:val="20"/>
        </w:rPr>
        <w:t xml:space="preserve">Dokładne wypełnienie </w:t>
      </w:r>
      <w:proofErr w:type="spellStart"/>
      <w:r>
        <w:rPr>
          <w:rFonts w:ascii="Myriad Pro Light" w:hAnsi="Myriad Pro Light"/>
          <w:color w:val="000000"/>
          <w:sz w:val="20"/>
          <w:szCs w:val="20"/>
        </w:rPr>
        <w:t>brief</w:t>
      </w:r>
      <w:r w:rsidR="1F93F386">
        <w:rPr>
          <w:rFonts w:ascii="Myriad Pro Light" w:hAnsi="Myriad Pro Light"/>
          <w:color w:val="000000"/>
          <w:sz w:val="20"/>
          <w:szCs w:val="20"/>
        </w:rPr>
        <w:t>u</w:t>
      </w:r>
      <w:proofErr w:type="spellEnd"/>
      <w:r>
        <w:rPr>
          <w:rFonts w:ascii="Myriad Pro Light" w:hAnsi="Myriad Pro Light"/>
          <w:color w:val="000000"/>
          <w:sz w:val="20"/>
          <w:szCs w:val="20"/>
        </w:rPr>
        <w:t xml:space="preserve"> usprawni proces komunikacji i projektowania. Chcemy aby projekty spełniały wasze oczekiwania dlatego przygotowaliśmy pytania które są dla nas niezbędne do </w:t>
      </w:r>
      <w:r w:rsidR="7C436539">
        <w:rPr>
          <w:rFonts w:ascii="Myriad Pro Light" w:hAnsi="Myriad Pro Light"/>
          <w:color w:val="000000"/>
          <w:sz w:val="20"/>
          <w:szCs w:val="20"/>
        </w:rPr>
        <w:t>efektywnej</w:t>
      </w:r>
      <w:r w:rsidR="1A7CF6DF">
        <w:rPr>
          <w:rFonts w:ascii="Myriad Pro Light" w:hAnsi="Myriad Pro Light"/>
          <w:color w:val="000000"/>
          <w:sz w:val="20"/>
          <w:szCs w:val="20"/>
        </w:rPr>
        <w:t xml:space="preserve"> </w:t>
      </w:r>
      <w:r>
        <w:rPr>
          <w:rFonts w:ascii="Myriad Pro Light" w:hAnsi="Myriad Pro Light"/>
          <w:color w:val="000000"/>
          <w:sz w:val="20"/>
          <w:szCs w:val="20"/>
        </w:rPr>
        <w:t>pracy.</w:t>
      </w:r>
    </w:p>
    <w:p w14:paraId="7DD29787" w14:textId="77777777" w:rsidR="006E596E" w:rsidRDefault="006E596E">
      <w:pPr>
        <w:spacing w:after="120" w:line="240" w:lineRule="auto"/>
        <w:jc w:val="center"/>
        <w:rPr>
          <w:rFonts w:ascii="Myriad Pro Light" w:hAnsi="Myriad Pro Light"/>
          <w:b/>
          <w:bCs/>
          <w:sz w:val="22"/>
          <w:szCs w:val="22"/>
        </w:rPr>
      </w:pPr>
    </w:p>
    <w:p w14:paraId="130C210A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2"/>
        <w:gridCol w:w="4768"/>
      </w:tblGrid>
      <w:tr w:rsidR="006E596E" w14:paraId="174B4679" w14:textId="77777777">
        <w:trPr>
          <w:trHeight w:val="346"/>
        </w:trPr>
        <w:tc>
          <w:tcPr>
            <w:tcW w:w="4302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35C2E02" w14:textId="77777777" w:rsidR="006E596E" w:rsidRDefault="00000000">
            <w:pPr>
              <w:spacing w:after="0" w:line="240" w:lineRule="auto"/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</w:pPr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 xml:space="preserve">Projekt prowadzi po stronie </w:t>
            </w:r>
            <w:proofErr w:type="spellStart"/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CP</w:t>
            </w:r>
            <w:proofErr w:type="spellEnd"/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tel</w:t>
            </w:r>
            <w:proofErr w:type="spellEnd"/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):</w:t>
            </w:r>
          </w:p>
          <w:p w14:paraId="125DF778" w14:textId="77777777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4768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9EB69EC" w14:textId="77777777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DDB4B3A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3"/>
        <w:gridCol w:w="4767"/>
      </w:tblGrid>
      <w:tr w:rsidR="006E596E" w14:paraId="172F83B3" w14:textId="77777777">
        <w:trPr>
          <w:trHeight w:val="389"/>
        </w:trPr>
        <w:tc>
          <w:tcPr>
            <w:tcW w:w="4303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0E1BD8C" w14:textId="77777777" w:rsidR="006E596E" w:rsidRDefault="00000000">
            <w:pPr>
              <w:spacing w:after="0" w:line="240" w:lineRule="auto"/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</w:pPr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Projekt prowadzi po stronie Jednostki (</w:t>
            </w:r>
            <w:proofErr w:type="spellStart"/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tel</w:t>
            </w:r>
            <w:proofErr w:type="spellEnd"/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):</w:t>
            </w:r>
          </w:p>
          <w:p w14:paraId="0F3176A9" w14:textId="77777777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7A1D9DA" w14:textId="7CA45D8F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14DC151D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5A22BE05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01E0A069" w14:textId="7777777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1.</w:t>
      </w:r>
      <w:r>
        <w:rPr>
          <w:rFonts w:ascii="Myriad Pro Black" w:hAnsi="Myriad Pro Black"/>
          <w:sz w:val="40"/>
          <w:szCs w:val="40"/>
        </w:rPr>
        <w:t>Cel projektu</w:t>
      </w:r>
    </w:p>
    <w:p w14:paraId="21768069" w14:textId="2D72BD30" w:rsidR="006E596E" w:rsidRPr="00484BAB" w:rsidRDefault="00000000">
      <w:pPr>
        <w:spacing w:after="0"/>
        <w:rPr>
          <w:sz w:val="20"/>
          <w:szCs w:val="20"/>
        </w:rPr>
      </w:pPr>
      <w:r w:rsidRPr="00484BAB">
        <w:rPr>
          <w:rFonts w:ascii="Myriad Pro Light" w:hAnsi="Myriad Pro Light"/>
          <w:sz w:val="20"/>
          <w:szCs w:val="20"/>
        </w:rPr>
        <w:t>Na jakie wydarzenie jest przygotowany projekt grafiki nośnika/ narzędzia, lub z jakiej okazji,  co ma na celu</w:t>
      </w:r>
      <w:r w:rsidR="00484BAB">
        <w:rPr>
          <w:rFonts w:ascii="Myriad Pro Light" w:hAnsi="Myriad Pro Light"/>
          <w:sz w:val="20"/>
          <w:szCs w:val="20"/>
        </w:rPr>
        <w:t>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4BED2E9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A2912B0" w14:textId="48A62625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57AE20D7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4E2EBD09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7216CF71" w14:textId="7777777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2.</w:t>
      </w:r>
      <w:r>
        <w:rPr>
          <w:rFonts w:ascii="Myriad Pro Black" w:hAnsi="Myriad Pro Black"/>
          <w:sz w:val="40"/>
          <w:szCs w:val="40"/>
        </w:rPr>
        <w:t>Wizja projektu</w:t>
      </w:r>
    </w:p>
    <w:p w14:paraId="702125B2" w14:textId="25D09688" w:rsidR="006E596E" w:rsidRPr="00484BAB" w:rsidRDefault="00000000">
      <w:pPr>
        <w:spacing w:after="0"/>
        <w:rPr>
          <w:sz w:val="20"/>
          <w:szCs w:val="20"/>
        </w:rPr>
      </w:pPr>
      <w:r w:rsidRPr="00484BAB">
        <w:rPr>
          <w:rFonts w:ascii="Myriad Pro Light" w:hAnsi="Myriad Pro Light"/>
          <w:sz w:val="20"/>
          <w:szCs w:val="20"/>
        </w:rPr>
        <w:t>Od czego zaczynamy, jak wygląda obecna sytuacja, jak ma wyglądać dane wydarzenie, a co za tym idzie projekt grafiki</w:t>
      </w:r>
      <w:r w:rsidR="00484BAB">
        <w:rPr>
          <w:rFonts w:ascii="Myriad Pro Light" w:hAnsi="Myriad Pro Light"/>
          <w:sz w:val="20"/>
          <w:szCs w:val="20"/>
        </w:rPr>
        <w:t>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:rsidRPr="006F70D9" w14:paraId="7A4B55D2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2B02369" w14:textId="29122233" w:rsidR="006E596E" w:rsidRPr="006F70D9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72861F6" w14:textId="77777777" w:rsidR="006E596E" w:rsidRPr="006F70D9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342D9D5" w14:textId="77777777" w:rsidR="006E596E" w:rsidRPr="006F70D9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56AB9473" w14:textId="7777777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3.</w:t>
      </w:r>
      <w:r>
        <w:rPr>
          <w:rFonts w:ascii="Myriad Pro Black" w:hAnsi="Myriad Pro Black"/>
          <w:sz w:val="40"/>
          <w:szCs w:val="40"/>
        </w:rPr>
        <w:t>Do jakiej grupy docelowej ma trafić projekt?</w:t>
      </w:r>
    </w:p>
    <w:p w14:paraId="0F6AD1FA" w14:textId="77777777" w:rsidR="006E596E" w:rsidRPr="00484BAB" w:rsidRDefault="00000000">
      <w:pPr>
        <w:spacing w:after="0"/>
        <w:rPr>
          <w:sz w:val="20"/>
          <w:szCs w:val="20"/>
        </w:rPr>
      </w:pPr>
      <w:r w:rsidRPr="00484BAB">
        <w:rPr>
          <w:rFonts w:ascii="Myriad Pro Light" w:hAnsi="Myriad Pro Light"/>
          <w:sz w:val="20"/>
          <w:szCs w:val="20"/>
        </w:rPr>
        <w:t>Określenie grupy, do której trafia projekt, przekrój wiekowy + krótka charakterystyka.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636DF1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0062144" w14:textId="37B6C051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1218F702" w14:textId="77777777" w:rsidR="006E596E" w:rsidRDefault="00000000">
      <w:pPr>
        <w:spacing w:after="0"/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 xml:space="preserve"> </w:t>
      </w:r>
    </w:p>
    <w:p w14:paraId="62C8BB0D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49BCCBD2" w14:textId="7777777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4.</w:t>
      </w:r>
      <w:r>
        <w:rPr>
          <w:rFonts w:ascii="Myriad Pro Black" w:hAnsi="Myriad Pro Black"/>
          <w:sz w:val="40"/>
          <w:szCs w:val="40"/>
        </w:rPr>
        <w:t>Potrzeby</w:t>
      </w:r>
    </w:p>
    <w:p w14:paraId="6AE418EB" w14:textId="4E2BACCE" w:rsidR="006E596E" w:rsidRPr="00484BAB" w:rsidRDefault="00000000">
      <w:pPr>
        <w:spacing w:after="0"/>
        <w:rPr>
          <w:sz w:val="20"/>
          <w:szCs w:val="20"/>
        </w:rPr>
      </w:pPr>
      <w:r w:rsidRPr="00484BAB">
        <w:rPr>
          <w:rFonts w:ascii="Myriad Pro Light" w:hAnsi="Myriad Pro Light"/>
          <w:sz w:val="20"/>
          <w:szCs w:val="20"/>
        </w:rPr>
        <w:t>Jakie są potrzeby względem np. Grafiki, kolorystyki,  tekstu, video, zdjęć, innych</w:t>
      </w:r>
      <w:r w:rsidR="00484BAB">
        <w:rPr>
          <w:rFonts w:ascii="Myriad Pro Light" w:hAnsi="Myriad Pro Light"/>
          <w:sz w:val="20"/>
          <w:szCs w:val="20"/>
        </w:rPr>
        <w:t>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CC56190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B9CE336" w14:textId="78FCA955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44A5DB3B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9D84346" w14:textId="7777777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5.</w:t>
      </w:r>
      <w:r>
        <w:rPr>
          <w:rFonts w:ascii="Myriad Pro Black" w:hAnsi="Myriad Pro Black"/>
          <w:sz w:val="40"/>
          <w:szCs w:val="40"/>
        </w:rPr>
        <w:t>Treść projektu</w:t>
      </w:r>
    </w:p>
    <w:p w14:paraId="6899A0EE" w14:textId="284B97D9" w:rsidR="006E596E" w:rsidRPr="00484BAB" w:rsidRDefault="00000000" w:rsidP="00484BAB">
      <w:pPr>
        <w:spacing w:line="240" w:lineRule="auto"/>
        <w:rPr>
          <w:rFonts w:ascii="Myriad Pro Light" w:hAnsi="Myriad Pro Light" w:cs="Calibri Light"/>
          <w:sz w:val="20"/>
          <w:szCs w:val="20"/>
        </w:rPr>
      </w:pPr>
      <w:r w:rsidRPr="00484BAB">
        <w:rPr>
          <w:rFonts w:ascii="Myriad Pro Light" w:hAnsi="Myriad Pro Light" w:cs="Calibri Light"/>
          <w:sz w:val="20"/>
          <w:szCs w:val="20"/>
        </w:rPr>
        <w:t>Jakie elementy powinny obowiązkowo się na tym znaleźć, co powinno być wyszczególnione, znaleźć się na głównym planie, a co powinno być ujęte</w:t>
      </w:r>
      <w:r w:rsidR="00E071F7">
        <w:rPr>
          <w:rFonts w:ascii="Myriad Pro Light" w:hAnsi="Myriad Pro Light" w:cs="Calibri Light"/>
          <w:sz w:val="20"/>
          <w:szCs w:val="20"/>
        </w:rPr>
        <w:t>,</w:t>
      </w:r>
      <w:r w:rsidRPr="00484BAB">
        <w:rPr>
          <w:rFonts w:ascii="Myriad Pro Light" w:hAnsi="Myriad Pro Light" w:cs="Calibri Light"/>
          <w:sz w:val="20"/>
          <w:szCs w:val="20"/>
        </w:rPr>
        <w:t xml:space="preserve"> ale np. na dole strony. Zaakcentowanie nagłówków</w:t>
      </w:r>
      <w:r w:rsidR="00E071F7">
        <w:rPr>
          <w:rFonts w:ascii="Myriad Pro Light" w:hAnsi="Myriad Pro Light" w:cs="Calibri Light"/>
          <w:sz w:val="20"/>
          <w:szCs w:val="20"/>
        </w:rPr>
        <w:t>,</w:t>
      </w:r>
      <w:r w:rsidRPr="00484BAB">
        <w:rPr>
          <w:rFonts w:ascii="Myriad Pro Light" w:hAnsi="Myriad Pro Light" w:cs="Calibri Light"/>
          <w:sz w:val="20"/>
          <w:szCs w:val="20"/>
        </w:rPr>
        <w:t xml:space="preserve"> wskazanie innych specjalnych treści, które należy graficznie uwypuklić lub przesunąć na dalszy plan. 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1DACB18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8BFB5C2" w14:textId="0FF90DC7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0522C6DC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233985A" w14:textId="7777777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6.</w:t>
      </w:r>
      <w:r>
        <w:t xml:space="preserve"> </w:t>
      </w:r>
      <w:r>
        <w:rPr>
          <w:rFonts w:ascii="Myriad Pro Black" w:hAnsi="Myriad Pro Black"/>
          <w:sz w:val="40"/>
          <w:szCs w:val="40"/>
        </w:rPr>
        <w:t>Gdzie będzie publikowany/wymiary</w:t>
      </w:r>
    </w:p>
    <w:p w14:paraId="3068718A" w14:textId="77777777" w:rsidR="006E596E" w:rsidRPr="00484BAB" w:rsidRDefault="00000000">
      <w:pPr>
        <w:spacing w:line="240" w:lineRule="auto"/>
        <w:rPr>
          <w:rFonts w:ascii="Myriad Pro Light" w:hAnsi="Myriad Pro Light"/>
          <w:sz w:val="20"/>
          <w:szCs w:val="20"/>
        </w:rPr>
      </w:pPr>
      <w:r w:rsidRPr="00484BAB">
        <w:rPr>
          <w:rFonts w:ascii="Myriad Pro Light" w:hAnsi="Myriad Pro Light" w:cs="Calibri Light"/>
          <w:sz w:val="20"/>
          <w:szCs w:val="20"/>
        </w:rPr>
        <w:t xml:space="preserve">Wskazanie nośnika On-line: Strona www, </w:t>
      </w:r>
      <w:proofErr w:type="spellStart"/>
      <w:r w:rsidRPr="00484BAB">
        <w:rPr>
          <w:rFonts w:ascii="Myriad Pro Light" w:hAnsi="Myriad Pro Light" w:cs="Calibri Light"/>
          <w:sz w:val="20"/>
          <w:szCs w:val="20"/>
        </w:rPr>
        <w:t>slider</w:t>
      </w:r>
      <w:proofErr w:type="spellEnd"/>
      <w:r w:rsidRPr="00484BAB">
        <w:rPr>
          <w:rFonts w:ascii="Myriad Pro Light" w:hAnsi="Myriad Pro Light" w:cs="Calibri Light"/>
          <w:sz w:val="20"/>
          <w:szCs w:val="20"/>
        </w:rPr>
        <w:t xml:space="preserve">, </w:t>
      </w:r>
      <w:proofErr w:type="spellStart"/>
      <w:r w:rsidRPr="00484BAB">
        <w:rPr>
          <w:rFonts w:ascii="Myriad Pro Light" w:hAnsi="Myriad Pro Light" w:cs="Calibri Light"/>
          <w:sz w:val="20"/>
          <w:szCs w:val="20"/>
        </w:rPr>
        <w:t>fb</w:t>
      </w:r>
      <w:proofErr w:type="spellEnd"/>
      <w:r w:rsidRPr="00484BAB">
        <w:rPr>
          <w:rFonts w:ascii="Myriad Pro Light" w:hAnsi="Myriad Pro Light" w:cs="Calibri Light"/>
          <w:sz w:val="20"/>
          <w:szCs w:val="20"/>
        </w:rPr>
        <w:t xml:space="preserve">, Instagram, </w:t>
      </w:r>
      <w:proofErr w:type="spellStart"/>
      <w:r w:rsidRPr="00484BAB">
        <w:rPr>
          <w:rFonts w:ascii="Myriad Pro Light" w:hAnsi="Myriad Pro Light" w:cs="Calibri Light"/>
          <w:sz w:val="20"/>
          <w:szCs w:val="20"/>
        </w:rPr>
        <w:t>YT</w:t>
      </w:r>
      <w:proofErr w:type="spellEnd"/>
      <w:r w:rsidRPr="00484BAB">
        <w:rPr>
          <w:rFonts w:ascii="Myriad Pro Light" w:hAnsi="Myriad Pro Light" w:cs="Calibri Light"/>
          <w:sz w:val="20"/>
          <w:szCs w:val="20"/>
        </w:rPr>
        <w:t xml:space="preserve">  broszura, folder, film, inne</w:t>
      </w:r>
      <w:r w:rsidRPr="00484BAB">
        <w:rPr>
          <w:rFonts w:ascii="Myriad Pro Light" w:hAnsi="Myriad Pro Light" w:cs="Calibri Light"/>
          <w:sz w:val="20"/>
          <w:szCs w:val="20"/>
        </w:rPr>
        <w:br/>
        <w:t>Wskazanie nośnika Off-</w:t>
      </w:r>
      <w:proofErr w:type="spellStart"/>
      <w:r w:rsidRPr="00484BAB">
        <w:rPr>
          <w:rFonts w:ascii="Myriad Pro Light" w:hAnsi="Myriad Pro Light" w:cs="Calibri Light"/>
          <w:sz w:val="20"/>
          <w:szCs w:val="20"/>
        </w:rPr>
        <w:t>line</w:t>
      </w:r>
      <w:proofErr w:type="spellEnd"/>
      <w:r w:rsidRPr="00484BAB">
        <w:rPr>
          <w:rFonts w:ascii="Myriad Pro Light" w:hAnsi="Myriad Pro Light" w:cs="Calibri Light"/>
          <w:sz w:val="20"/>
          <w:szCs w:val="20"/>
        </w:rPr>
        <w:t xml:space="preserve">: broszura, ulotka, folder, tablica, inne </w:t>
      </w:r>
      <w:r w:rsidRPr="00484BAB">
        <w:rPr>
          <w:rFonts w:ascii="Myriad Pro Light" w:hAnsi="Myriad Pro Light" w:cs="Calibri Light"/>
          <w:sz w:val="20"/>
          <w:szCs w:val="20"/>
        </w:rPr>
        <w:br/>
        <w:t>Jeśli folder, broszura podać dane drukarni z jej specyfikacją</w:t>
      </w:r>
      <w:r w:rsidRPr="00484BAB">
        <w:rPr>
          <w:rFonts w:ascii="Myriad Pro Light" w:hAnsi="Myriad Pro Light" w:cs="Calibri Light"/>
          <w:sz w:val="20"/>
          <w:szCs w:val="20"/>
        </w:rPr>
        <w:br/>
      </w:r>
      <w:r w:rsidRPr="00484BAB">
        <w:rPr>
          <w:rFonts w:ascii="Myriad Pro Light" w:hAnsi="Myriad Pro Light"/>
          <w:sz w:val="20"/>
          <w:szCs w:val="20"/>
        </w:rPr>
        <w:t>Czy nośnik jest kierowany do komunikacji wewnętrznej czy na zewnątrz (poza uczelnię)?</w:t>
      </w:r>
      <w:r w:rsidRPr="00484BAB">
        <w:rPr>
          <w:rFonts w:ascii="Myriad Pro Light" w:hAnsi="Myriad Pro Light"/>
          <w:sz w:val="20"/>
          <w:szCs w:val="20"/>
        </w:rPr>
        <w:br/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9EC87C1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1D8817E" w14:textId="770D1ACC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220CDCE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1F8437BF" w14:textId="7777777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7.</w:t>
      </w:r>
      <w:r>
        <w:rPr>
          <w:rFonts w:ascii="Myriad Pro Black" w:hAnsi="Myriad Pro Black"/>
          <w:sz w:val="40"/>
          <w:szCs w:val="40"/>
        </w:rPr>
        <w:t>Harmonogram prac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9"/>
        <w:gridCol w:w="4761"/>
      </w:tblGrid>
      <w:tr w:rsidR="006E596E" w14:paraId="68419CD3" w14:textId="77777777">
        <w:trPr>
          <w:trHeight w:val="559"/>
        </w:trPr>
        <w:tc>
          <w:tcPr>
            <w:tcW w:w="4309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5B610C" w14:textId="20F24BA2" w:rsidR="006E596E" w:rsidRDefault="00442B90">
            <w:pPr>
              <w:spacing w:after="0" w:line="240" w:lineRule="auto"/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</w:pPr>
            <w:r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 xml:space="preserve">Finalny termin </w:t>
            </w:r>
            <w:r w:rsidR="6E0C9CC2" w:rsidRPr="6AFD78B3"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przygotowania projektu:</w:t>
            </w:r>
          </w:p>
          <w:p w14:paraId="02A6C7DB" w14:textId="68747000" w:rsidR="006E596E" w:rsidRPr="00484BAB" w:rsidRDefault="00000000">
            <w:pPr>
              <w:spacing w:after="0" w:line="240" w:lineRule="auto"/>
              <w:rPr>
                <w:sz w:val="20"/>
                <w:szCs w:val="20"/>
              </w:rPr>
            </w:pPr>
            <w:r w:rsidRPr="0056268C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(na Kiedy ma zostać przygotowany gotowy/ ostateczny projekt)</w:t>
            </w:r>
            <w:r w:rsidR="00484BAB" w:rsidRPr="0056268C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.</w:t>
            </w:r>
          </w:p>
        </w:tc>
        <w:tc>
          <w:tcPr>
            <w:tcW w:w="4761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34DBC67" w14:textId="4CCA0270" w:rsidR="006E596E" w:rsidRDefault="006E596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82A4097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3"/>
        <w:gridCol w:w="4767"/>
      </w:tblGrid>
      <w:tr w:rsidR="006C6FA9" w:rsidRPr="006C6FA9" w14:paraId="43C646F0" w14:textId="77777777">
        <w:trPr>
          <w:trHeight w:val="559"/>
        </w:trPr>
        <w:tc>
          <w:tcPr>
            <w:tcW w:w="4303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446D1B7" w14:textId="77777777" w:rsidR="00442B90" w:rsidRDefault="00442B90">
            <w:pPr>
              <w:spacing w:after="0" w:line="240" w:lineRule="auto"/>
              <w:rPr>
                <w:rStyle w:val="normaltextrun"/>
                <w:rFonts w:ascii="Myriad Pro Light" w:hAnsi="Myriad Pro Light" w:cs="Calibri Light"/>
                <w:b/>
                <w:bCs/>
                <w:sz w:val="22"/>
                <w:szCs w:val="22"/>
              </w:rPr>
            </w:pPr>
            <w:r w:rsidRPr="00442B90">
              <w:rPr>
                <w:rFonts w:ascii="Myriad Pro Light" w:hAnsi="Myriad Pro Light" w:cs="Calibri Light"/>
                <w:b/>
                <w:bCs/>
                <w:sz w:val="22"/>
                <w:szCs w:val="22"/>
              </w:rPr>
              <w:t>Termin emisji/ publikacji projektu:</w:t>
            </w:r>
            <w:r w:rsidRPr="00442B90">
              <w:rPr>
                <w:rStyle w:val="normaltextrun"/>
                <w:rFonts w:ascii="Myriad Pro Light" w:hAnsi="Myriad Pro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450356CD" w14:textId="2BE75BEF" w:rsidR="006E596E" w:rsidRPr="009D4CF3" w:rsidRDefault="009D4CF3">
            <w:pPr>
              <w:spacing w:after="0" w:line="240" w:lineRule="auto"/>
              <w:rPr>
                <w:rFonts w:ascii="Myriad Pro Light" w:hAnsi="Myriad Pro Light" w:cs="Calibri"/>
                <w:i/>
                <w:iCs/>
                <w:color w:val="FF0000"/>
                <w:sz w:val="20"/>
                <w:szCs w:val="20"/>
              </w:rPr>
            </w:pPr>
            <w:r w:rsidRPr="0056268C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(</w:t>
            </w:r>
            <w:r w:rsidR="00442B90" w:rsidRPr="00442B9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Kiedy ma się ukazać dany film/grafika/</w:t>
            </w:r>
            <w:proofErr w:type="spellStart"/>
            <w:r w:rsidR="00442B90" w:rsidRPr="00442B9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sl</w:t>
            </w:r>
            <w:r w:rsidR="00E071F7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i</w:t>
            </w:r>
            <w:r w:rsidR="00442B90" w:rsidRPr="00442B9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der</w:t>
            </w:r>
            <w:proofErr w:type="spellEnd"/>
            <w:r w:rsidR="00442B90" w:rsidRPr="00442B9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/ broszura/ plakat – wypełnia zgłaszający z danej jednostki)</w:t>
            </w:r>
          </w:p>
        </w:tc>
        <w:tc>
          <w:tcPr>
            <w:tcW w:w="4767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C25DE1A" w14:textId="7CCC661D" w:rsidR="006E596E" w:rsidRPr="006C6FA9" w:rsidRDefault="006E596E">
            <w:pPr>
              <w:spacing w:after="0" w:line="240" w:lineRule="auto"/>
              <w:rPr>
                <w:rFonts w:ascii="Myriad Pro Light" w:hAnsi="Myriad Pro Light"/>
                <w:color w:val="FF0000"/>
                <w:sz w:val="20"/>
                <w:szCs w:val="20"/>
              </w:rPr>
            </w:pPr>
          </w:p>
        </w:tc>
      </w:tr>
    </w:tbl>
    <w:p w14:paraId="289C4792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sectPr w:rsidR="006E5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5C99" w14:textId="77777777" w:rsidR="004D1EB4" w:rsidRDefault="004D1EB4">
      <w:pPr>
        <w:spacing w:after="0" w:line="240" w:lineRule="auto"/>
      </w:pPr>
      <w:r>
        <w:separator/>
      </w:r>
    </w:p>
  </w:endnote>
  <w:endnote w:type="continuationSeparator" w:id="0">
    <w:p w14:paraId="28076AD3" w14:textId="77777777" w:rsidR="004D1EB4" w:rsidRDefault="004D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BE99" w14:textId="77777777" w:rsidR="009D4CF3" w:rsidRDefault="009D4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2E9" w14:textId="77777777" w:rsidR="009D4CF3" w:rsidRDefault="009D4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8FB" w14:textId="77777777" w:rsidR="009D4CF3" w:rsidRDefault="009D4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620C" w14:textId="77777777" w:rsidR="004D1EB4" w:rsidRDefault="004D1E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6A2E53" w14:textId="77777777" w:rsidR="004D1EB4" w:rsidRDefault="004D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CBF" w14:textId="77777777" w:rsidR="009D4CF3" w:rsidRDefault="009D4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9CB3" w14:textId="77777777" w:rsidR="009D4CF3" w:rsidRDefault="009D4C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6CA" w14:textId="77777777" w:rsidR="009D4CF3" w:rsidRDefault="009D4C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96E"/>
    <w:rsid w:val="000E7527"/>
    <w:rsid w:val="001B02C1"/>
    <w:rsid w:val="00261F3D"/>
    <w:rsid w:val="00412961"/>
    <w:rsid w:val="00442B90"/>
    <w:rsid w:val="00484BAB"/>
    <w:rsid w:val="004D1EB4"/>
    <w:rsid w:val="00501C64"/>
    <w:rsid w:val="00524543"/>
    <w:rsid w:val="005610F3"/>
    <w:rsid w:val="0056268C"/>
    <w:rsid w:val="005627EB"/>
    <w:rsid w:val="00691012"/>
    <w:rsid w:val="006C6FA9"/>
    <w:rsid w:val="006E596E"/>
    <w:rsid w:val="006F70D9"/>
    <w:rsid w:val="00752EDF"/>
    <w:rsid w:val="00776B16"/>
    <w:rsid w:val="007C0459"/>
    <w:rsid w:val="00887B54"/>
    <w:rsid w:val="008C14FA"/>
    <w:rsid w:val="009D4CF3"/>
    <w:rsid w:val="009F5EA8"/>
    <w:rsid w:val="00A410B5"/>
    <w:rsid w:val="00A6253D"/>
    <w:rsid w:val="00AC6E27"/>
    <w:rsid w:val="00B256EF"/>
    <w:rsid w:val="00B737C1"/>
    <w:rsid w:val="00C10147"/>
    <w:rsid w:val="00C53210"/>
    <w:rsid w:val="00C74316"/>
    <w:rsid w:val="00CB0273"/>
    <w:rsid w:val="00D274A0"/>
    <w:rsid w:val="00D76986"/>
    <w:rsid w:val="00D76ED1"/>
    <w:rsid w:val="00DB4C1B"/>
    <w:rsid w:val="00E071F7"/>
    <w:rsid w:val="00EA1FD2"/>
    <w:rsid w:val="00EC133B"/>
    <w:rsid w:val="00FE554F"/>
    <w:rsid w:val="1A7CF6DF"/>
    <w:rsid w:val="1F93F386"/>
    <w:rsid w:val="44111C46"/>
    <w:rsid w:val="45A6E36B"/>
    <w:rsid w:val="6AFD78B3"/>
    <w:rsid w:val="6E0C9CC2"/>
    <w:rsid w:val="7C4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5A8F"/>
  <w15:docId w15:val="{A2317A23-9947-4C27-81A2-88D41BF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300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gwek8">
    <w:name w:val="heading 8"/>
    <w:basedOn w:val="Normalny"/>
    <w:next w:val="Normaln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sz w:val="28"/>
      <w:szCs w:val="28"/>
    </w:rPr>
  </w:style>
  <w:style w:type="character" w:customStyle="1" w:styleId="Nagwek6Znak">
    <w:name w:val="Nagłówek 6 Znak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Nagwek7Znak">
    <w:name w:val="Nagłówek 7 Znak"/>
    <w:rPr>
      <w:rFonts w:ascii="Calibri Light" w:eastAsia="Times New Roman" w:hAnsi="Calibri Light" w:cs="Times New Roman"/>
      <w:sz w:val="24"/>
      <w:szCs w:val="24"/>
    </w:rPr>
  </w:style>
  <w:style w:type="character" w:customStyle="1" w:styleId="Nagwek8Znak">
    <w:name w:val="Nagłówek 8 Znak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Nagwek9Znak">
    <w:name w:val="Nagłówek 9 Znak"/>
    <w:rPr>
      <w:b/>
      <w:bCs/>
      <w:i/>
      <w:iCs/>
    </w:rPr>
  </w:style>
  <w:style w:type="paragraph" w:styleId="Legenda">
    <w:name w:val="caption"/>
    <w:basedOn w:val="Normalny"/>
    <w:next w:val="Normalny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rPr>
      <w:color w:val="44546A"/>
      <w:sz w:val="28"/>
      <w:szCs w:val="28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  <w:color w:val="000000"/>
    </w:rPr>
  </w:style>
  <w:style w:type="paragraph" w:styleId="Bezodstpw">
    <w:name w:val="No Spacing"/>
    <w:pPr>
      <w:suppressAutoHyphens/>
      <w:autoSpaceDN w:val="0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CytatintensywnyZnak">
    <w:name w:val="Cytat intensywny Znak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  <w:color w:val="auto"/>
    </w:rPr>
  </w:style>
  <w:style w:type="character" w:styleId="Odwoaniedelikatne">
    <w:name w:val="Subtle Reference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</w:style>
  <w:style w:type="character" w:customStyle="1" w:styleId="normaltextrun">
    <w:name w:val="normaltextrun"/>
    <w:basedOn w:val="Domylnaczcionkaakapitu"/>
  </w:style>
  <w:style w:type="table" w:customStyle="1" w:styleId="Styl1">
    <w:name w:val="Styl1"/>
    <w:basedOn w:val="Standardowy"/>
    <w:uiPriority w:val="99"/>
    <w:rsid w:val="00484BAB"/>
    <w:tblPr/>
  </w:style>
  <w:style w:type="paragraph" w:styleId="Nagwek">
    <w:name w:val="header"/>
    <w:basedOn w:val="Normalny"/>
    <w:link w:val="Nagwek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CF3"/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CF3"/>
    <w:rPr>
      <w:sz w:val="21"/>
      <w:szCs w:val="21"/>
      <w:lang w:eastAsia="en-US"/>
    </w:rPr>
  </w:style>
  <w:style w:type="character" w:styleId="Hipercze">
    <w:name w:val="Hyperlink"/>
    <w:uiPriority w:val="99"/>
    <w:unhideWhenUsed/>
    <w:rsid w:val="006F70D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F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FB5A-6AB3-4B87-BF16-D7A7D74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Chojnicka</dc:creator>
  <dc:description/>
  <cp:lastModifiedBy>Sebastian Rogalski</cp:lastModifiedBy>
  <cp:revision>18</cp:revision>
  <dcterms:created xsi:type="dcterms:W3CDTF">2022-09-12T09:13:00Z</dcterms:created>
  <dcterms:modified xsi:type="dcterms:W3CDTF">2023-03-29T12:13:00Z</dcterms:modified>
</cp:coreProperties>
</file>