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/>
  <w:body>
    <w:p w14:paraId="6D2B4D27" w14:textId="168E45E2" w:rsidR="00BA18BF" w:rsidRPr="00BA18BF" w:rsidRDefault="00BA18BF" w:rsidP="00BA18BF">
      <w:pPr>
        <w:jc w:val="right"/>
        <w:rPr>
          <w:rFonts w:cstheme="minorHAnsi"/>
          <w:b/>
          <w:sz w:val="24"/>
          <w:szCs w:val="24"/>
        </w:rPr>
      </w:pPr>
      <w:bookmarkStart w:id="0" w:name="_Hlk520820867"/>
      <w:bookmarkEnd w:id="0"/>
      <w:proofErr w:type="gramStart"/>
      <w:r>
        <w:rPr>
          <w:rFonts w:cstheme="minorHAnsi"/>
          <w:b/>
          <w:sz w:val="24"/>
          <w:szCs w:val="24"/>
        </w:rPr>
        <w:t>Wrocław, ….</w:t>
      </w:r>
      <w:proofErr w:type="gramEnd"/>
      <w:r>
        <w:rPr>
          <w:rFonts w:cstheme="minorHAnsi"/>
          <w:b/>
          <w:sz w:val="24"/>
          <w:szCs w:val="24"/>
        </w:rPr>
        <w:t>. .2022</w:t>
      </w:r>
    </w:p>
    <w:p w14:paraId="7DD29787" w14:textId="3FFF58F1" w:rsidR="006E596E" w:rsidRDefault="00000000" w:rsidP="00834739">
      <w:pPr>
        <w:spacing w:after="120" w:line="240" w:lineRule="auto"/>
        <w:jc w:val="center"/>
        <w:rPr>
          <w:rFonts w:ascii="Myriad Pro Light" w:hAnsi="Myriad Pro Light"/>
          <w:b/>
          <w:bCs/>
          <w:sz w:val="22"/>
          <w:szCs w:val="22"/>
        </w:rPr>
      </w:pPr>
      <w:r w:rsidRPr="000E7527">
        <w:rPr>
          <w:rFonts w:ascii="Myriad Pro Light" w:hAnsi="Myriad Pro Light"/>
          <w:b/>
          <w:bCs/>
          <w:sz w:val="22"/>
          <w:szCs w:val="22"/>
        </w:rPr>
        <w:t xml:space="preserve">BRIEF </w:t>
      </w:r>
      <w:r w:rsidR="00BA18BF">
        <w:rPr>
          <w:rFonts w:ascii="Myriad Pro Light" w:hAnsi="Myriad Pro Light"/>
          <w:b/>
          <w:bCs/>
          <w:sz w:val="22"/>
          <w:szCs w:val="22"/>
        </w:rPr>
        <w:t>OPERACYJN</w:t>
      </w:r>
      <w:r w:rsidR="00834739">
        <w:rPr>
          <w:rFonts w:ascii="Myriad Pro Light" w:hAnsi="Myriad Pro Light"/>
          <w:b/>
          <w:bCs/>
          <w:sz w:val="22"/>
          <w:szCs w:val="22"/>
        </w:rPr>
        <w:t>Y</w:t>
      </w:r>
    </w:p>
    <w:p w14:paraId="130C210A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376"/>
      </w:tblGrid>
      <w:tr w:rsidR="006E596E" w:rsidRPr="00142A60" w14:paraId="174B4679" w14:textId="77777777" w:rsidTr="00BA18BF">
        <w:trPr>
          <w:trHeight w:val="346"/>
        </w:trPr>
        <w:tc>
          <w:tcPr>
            <w:tcW w:w="2694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125DF778" w14:textId="4BC6E65D" w:rsidR="006E596E" w:rsidRPr="00BA18BF" w:rsidRDefault="00BA18BF" w:rsidP="00BA18BF">
            <w:pPr>
              <w:rPr>
                <w:b/>
                <w:sz w:val="24"/>
                <w:szCs w:val="24"/>
              </w:rPr>
            </w:pPr>
            <w:r w:rsidRPr="00F540B5">
              <w:rPr>
                <w:b/>
                <w:sz w:val="24"/>
                <w:szCs w:val="24"/>
              </w:rPr>
              <w:t xml:space="preserve">Nadawca </w:t>
            </w:r>
            <w:proofErr w:type="spellStart"/>
            <w:r w:rsidRPr="00F540B5">
              <w:rPr>
                <w:b/>
                <w:sz w:val="24"/>
                <w:szCs w:val="24"/>
              </w:rPr>
              <w:t>briefu</w:t>
            </w:r>
            <w:proofErr w:type="spellEnd"/>
            <w:r w:rsidRPr="00F540B5">
              <w:rPr>
                <w:b/>
                <w:sz w:val="24"/>
                <w:szCs w:val="24"/>
              </w:rPr>
              <w:t xml:space="preserve">: </w:t>
            </w:r>
            <w:r w:rsidRPr="00F540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6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4A63B45" w14:textId="77777777" w:rsidR="00BF5F90" w:rsidRDefault="00BF5F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DF7E802" w14:textId="446653B6" w:rsidR="006E596E" w:rsidRDefault="00142A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BF5F90">
              <w:rPr>
                <w:sz w:val="24"/>
                <w:szCs w:val="24"/>
                <w:lang w:val="en-US"/>
              </w:rPr>
              <w:t>el:</w:t>
            </w:r>
          </w:p>
          <w:p w14:paraId="39EB69EC" w14:textId="183C8ADA" w:rsidR="00BF5F90" w:rsidRPr="00BF5F90" w:rsidRDefault="00BF5F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</w:tr>
    </w:tbl>
    <w:p w14:paraId="3DDB4B3A" w14:textId="77777777" w:rsidR="006E596E" w:rsidRPr="00142A60" w:rsidRDefault="006E596E">
      <w:pPr>
        <w:spacing w:after="0"/>
        <w:rPr>
          <w:rFonts w:ascii="Myriad Pro Light" w:hAnsi="Myriad Pro Light"/>
          <w:sz w:val="20"/>
          <w:szCs w:val="20"/>
          <w:lang w:val="en-US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376"/>
      </w:tblGrid>
      <w:tr w:rsidR="006E596E" w14:paraId="172F83B3" w14:textId="77777777" w:rsidTr="00BA18BF">
        <w:trPr>
          <w:trHeight w:val="389"/>
        </w:trPr>
        <w:tc>
          <w:tcPr>
            <w:tcW w:w="2694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0F3176A9" w14:textId="612C8A16" w:rsidR="006E596E" w:rsidRDefault="00BA18BF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 w:rsidRPr="00F540B5">
              <w:rPr>
                <w:b/>
                <w:sz w:val="24"/>
                <w:szCs w:val="24"/>
              </w:rPr>
              <w:t xml:space="preserve">Odbiorca </w:t>
            </w:r>
            <w:proofErr w:type="spellStart"/>
            <w:r w:rsidRPr="00F540B5">
              <w:rPr>
                <w:b/>
                <w:sz w:val="24"/>
                <w:szCs w:val="24"/>
              </w:rPr>
              <w:t>briefu</w:t>
            </w:r>
            <w:proofErr w:type="spellEnd"/>
            <w:r w:rsidRPr="00F540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6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7A1D9DA" w14:textId="0DAB89B1" w:rsidR="006E596E" w:rsidRDefault="00BA18BF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sz w:val="24"/>
                <w:szCs w:val="24"/>
              </w:rPr>
              <w:t>Centrum Promocji</w:t>
            </w:r>
          </w:p>
        </w:tc>
      </w:tr>
    </w:tbl>
    <w:p w14:paraId="14DC151D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5A22BE05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21768069" w14:textId="34184527" w:rsidR="006E596E" w:rsidRPr="00BA18BF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1.</w:t>
      </w:r>
      <w:r w:rsidR="00BA18BF">
        <w:rPr>
          <w:rFonts w:ascii="Myriad Pro Black" w:hAnsi="Myriad Pro Black"/>
          <w:sz w:val="40"/>
          <w:szCs w:val="40"/>
        </w:rPr>
        <w:t>Projekt główny: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74BED2E9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5491E099" w14:textId="77777777" w:rsidR="00BA18BF" w:rsidRDefault="00BA18BF" w:rsidP="003C2D6D">
            <w:pPr>
              <w:rPr>
                <w:rFonts w:ascii="Myriad Pro Light" w:hAnsi="Myriad Pro Light"/>
                <w:sz w:val="20"/>
                <w:szCs w:val="20"/>
              </w:rPr>
            </w:pPr>
          </w:p>
          <w:p w14:paraId="7F868C4A" w14:textId="77777777" w:rsidR="00BA18BF" w:rsidRDefault="00BA18BF" w:rsidP="003C2D6D">
            <w:pPr>
              <w:rPr>
                <w:rFonts w:ascii="Myriad Pro Light" w:hAnsi="Myriad Pro Light"/>
                <w:sz w:val="20"/>
                <w:szCs w:val="20"/>
              </w:rPr>
            </w:pPr>
          </w:p>
          <w:p w14:paraId="5A2912B0" w14:textId="7B622731" w:rsidR="00BA18BF" w:rsidRDefault="00BA18BF" w:rsidP="003C2D6D">
            <w:pPr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57AE20D7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4E2EBD09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7216CF71" w14:textId="7E10790B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2.</w:t>
      </w:r>
      <w:r w:rsidR="00BA18BF">
        <w:rPr>
          <w:rFonts w:ascii="Myriad Pro Black" w:hAnsi="Myriad Pro Black"/>
          <w:sz w:val="40"/>
          <w:szCs w:val="40"/>
        </w:rPr>
        <w:t>Wstęp</w:t>
      </w:r>
      <w:r w:rsidR="00142A60">
        <w:rPr>
          <w:rFonts w:ascii="Myriad Pro Black" w:hAnsi="Myriad Pro Black"/>
          <w:sz w:val="40"/>
          <w:szCs w:val="40"/>
        </w:rPr>
        <w:t>:</w:t>
      </w:r>
    </w:p>
    <w:p w14:paraId="702125B2" w14:textId="59881515" w:rsidR="006E596E" w:rsidRPr="00484BAB" w:rsidRDefault="00BA18BF">
      <w:pPr>
        <w:spacing w:after="0"/>
        <w:rPr>
          <w:sz w:val="20"/>
          <w:szCs w:val="20"/>
        </w:rPr>
      </w:pPr>
      <w:r w:rsidRPr="00BA18BF">
        <w:rPr>
          <w:rFonts w:ascii="Myriad Pro Light" w:hAnsi="Myriad Pro Light"/>
          <w:sz w:val="20"/>
          <w:szCs w:val="20"/>
        </w:rPr>
        <w:t>Kilka słów o organizacji, o koncepcji projektu</w:t>
      </w:r>
      <w:r>
        <w:rPr>
          <w:rFonts w:ascii="Myriad Pro Light" w:hAnsi="Myriad Pro Light"/>
          <w:sz w:val="20"/>
          <w:szCs w:val="20"/>
        </w:rPr>
        <w:t>.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7A4B55D2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F2A750B" w14:textId="77777777" w:rsidR="00B53773" w:rsidRDefault="00B53773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15D8F743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73ACFF04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3B911CA5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42B02369" w14:textId="4EC01FCF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372861F6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2342D9D5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56AB9473" w14:textId="4DABAA3E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3.</w:t>
      </w:r>
      <w:r w:rsidR="00BA18BF">
        <w:rPr>
          <w:rFonts w:ascii="Myriad Pro Black" w:hAnsi="Myriad Pro Black"/>
          <w:sz w:val="40"/>
          <w:szCs w:val="40"/>
        </w:rPr>
        <w:t>Kontekst projektu:</w:t>
      </w:r>
    </w:p>
    <w:p w14:paraId="0F6AD1FA" w14:textId="126F14F3" w:rsidR="006E596E" w:rsidRPr="00484BAB" w:rsidRDefault="00BA18BF">
      <w:pPr>
        <w:spacing w:after="0"/>
        <w:rPr>
          <w:sz w:val="20"/>
          <w:szCs w:val="20"/>
        </w:rPr>
      </w:pPr>
      <w:r w:rsidRPr="00BA18BF">
        <w:rPr>
          <w:rFonts w:ascii="Myriad Pro Light" w:hAnsi="Myriad Pro Light"/>
          <w:sz w:val="20"/>
          <w:szCs w:val="20"/>
        </w:rPr>
        <w:t>Jakie mamy działania, co już mamy zrobione, jak wygląda organizacja, czego oczekują od organizatorów firmy współpracujące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5636DF14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206500B" w14:textId="77777777" w:rsidR="006E596E" w:rsidRDefault="006E596E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7BF5B582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0F8F8480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5C7D24E4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570962DD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10062144" w14:textId="1E22AB3A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24550194" w14:textId="77777777" w:rsidR="00834739" w:rsidRDefault="00834739" w:rsidP="00D37B4C">
      <w:pPr>
        <w:spacing w:after="0"/>
        <w:rPr>
          <w:rFonts w:ascii="Myriad Pro Black" w:hAnsi="Myriad Pro Black"/>
          <w:sz w:val="28"/>
          <w:szCs w:val="28"/>
        </w:rPr>
      </w:pPr>
    </w:p>
    <w:p w14:paraId="2CED3353" w14:textId="77777777" w:rsidR="00834739" w:rsidRDefault="00834739" w:rsidP="00D37B4C">
      <w:pPr>
        <w:spacing w:after="0"/>
        <w:rPr>
          <w:rFonts w:ascii="Myriad Pro Black" w:hAnsi="Myriad Pro Black"/>
          <w:sz w:val="28"/>
          <w:szCs w:val="28"/>
        </w:rPr>
      </w:pPr>
    </w:p>
    <w:p w14:paraId="513F08A6" w14:textId="6C2A46DB" w:rsidR="00D37B4C" w:rsidRPr="00BF5F90" w:rsidRDefault="00D37B4C" w:rsidP="00D37B4C">
      <w:pPr>
        <w:spacing w:after="0"/>
        <w:rPr>
          <w:rFonts w:ascii="Myriad Pro Light" w:hAnsi="Myriad Pro Light"/>
          <w:sz w:val="20"/>
          <w:szCs w:val="20"/>
        </w:rPr>
      </w:pPr>
      <w:r>
        <w:rPr>
          <w:rFonts w:ascii="Myriad Pro Black" w:hAnsi="Myriad Pro Black"/>
          <w:sz w:val="28"/>
          <w:szCs w:val="28"/>
        </w:rPr>
        <w:lastRenderedPageBreak/>
        <w:t>4.</w:t>
      </w:r>
      <w:r w:rsidRPr="00D37B4C">
        <w:rPr>
          <w:rFonts w:ascii="Myriad Pro Black" w:hAnsi="Myriad Pro Black"/>
          <w:sz w:val="40"/>
          <w:szCs w:val="40"/>
        </w:rPr>
        <w:t xml:space="preserve"> </w:t>
      </w:r>
      <w:r>
        <w:rPr>
          <w:rFonts w:ascii="Myriad Pro Black" w:hAnsi="Myriad Pro Black"/>
          <w:sz w:val="40"/>
          <w:szCs w:val="40"/>
        </w:rPr>
        <w:t xml:space="preserve">Jakie sposoby reklamy zostały już wdrożone? </w:t>
      </w:r>
    </w:p>
    <w:p w14:paraId="6AE418EB" w14:textId="7A3BB420" w:rsidR="006E596E" w:rsidRPr="00D37B4C" w:rsidRDefault="00D37B4C">
      <w:pPr>
        <w:spacing w:after="0"/>
        <w:rPr>
          <w:rFonts w:ascii="Myriad Pro Light" w:hAnsi="Myriad Pro Light" w:cs="Calibri Light"/>
          <w:sz w:val="20"/>
          <w:szCs w:val="20"/>
        </w:rPr>
      </w:pPr>
      <w:r w:rsidRPr="00D37B4C">
        <w:rPr>
          <w:rFonts w:ascii="Myriad Pro Light" w:hAnsi="Myriad Pro Light"/>
          <w:sz w:val="20"/>
          <w:szCs w:val="20"/>
        </w:rPr>
        <w:t>Co już działa, jakie ma plusy i minusy, co przynosi największą korzyść?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5CC56190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B9CE336" w14:textId="772B2478" w:rsidR="00E56942" w:rsidRDefault="00E56942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 </w:t>
            </w:r>
          </w:p>
        </w:tc>
      </w:tr>
    </w:tbl>
    <w:p w14:paraId="44A5DB3B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29D84346" w14:textId="028C9126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5.</w:t>
      </w:r>
      <w:r w:rsidR="00D37B4C">
        <w:rPr>
          <w:rFonts w:ascii="Myriad Pro Black" w:hAnsi="Myriad Pro Black"/>
          <w:sz w:val="40"/>
          <w:szCs w:val="40"/>
        </w:rPr>
        <w:t>Oczekiwany zakre</w:t>
      </w:r>
      <w:r w:rsidR="00142A60">
        <w:rPr>
          <w:rFonts w:ascii="Myriad Pro Black" w:hAnsi="Myriad Pro Black"/>
          <w:sz w:val="40"/>
          <w:szCs w:val="40"/>
        </w:rPr>
        <w:t>s pracy:</w:t>
      </w:r>
    </w:p>
    <w:p w14:paraId="6899A0EE" w14:textId="0BF1D824" w:rsidR="006E596E" w:rsidRPr="00484BAB" w:rsidRDefault="00142A60" w:rsidP="00484BAB">
      <w:pPr>
        <w:spacing w:line="240" w:lineRule="auto"/>
        <w:rPr>
          <w:rFonts w:ascii="Myriad Pro Light" w:hAnsi="Myriad Pro Light" w:cs="Calibri Light"/>
          <w:sz w:val="20"/>
          <w:szCs w:val="20"/>
        </w:rPr>
      </w:pPr>
      <w:r w:rsidRPr="00142A60">
        <w:rPr>
          <w:rFonts w:ascii="Myriad Pro Light" w:hAnsi="Myriad Pro Light"/>
          <w:sz w:val="20"/>
          <w:szCs w:val="20"/>
        </w:rPr>
        <w:t>Czego oczekujecie od Centrum Promocji?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1DACB184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8BFB5C2" w14:textId="4D22FF3D" w:rsidR="0047430C" w:rsidRPr="00E56942" w:rsidRDefault="0047430C" w:rsidP="0047430C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0522C6DC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2233985A" w14:textId="52F0FFA7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6.</w:t>
      </w:r>
      <w:r>
        <w:t xml:space="preserve"> </w:t>
      </w:r>
      <w:r w:rsidR="00142A60">
        <w:rPr>
          <w:rFonts w:ascii="Myriad Pro Black" w:hAnsi="Myriad Pro Black"/>
          <w:sz w:val="40"/>
          <w:szCs w:val="40"/>
        </w:rPr>
        <w:t>Przedmiot prac:</w:t>
      </w:r>
    </w:p>
    <w:p w14:paraId="3068718A" w14:textId="42C61DAA" w:rsidR="006E596E" w:rsidRPr="00484BAB" w:rsidRDefault="00142A60">
      <w:pPr>
        <w:spacing w:line="240" w:lineRule="auto"/>
        <w:rPr>
          <w:rFonts w:ascii="Myriad Pro Light" w:hAnsi="Myriad Pro Light"/>
          <w:sz w:val="20"/>
          <w:szCs w:val="20"/>
        </w:rPr>
      </w:pPr>
      <w:r w:rsidRPr="00142A60">
        <w:rPr>
          <w:rFonts w:ascii="Myriad Pro Light" w:hAnsi="Myriad Pro Light" w:cs="Calibri Light"/>
          <w:sz w:val="20"/>
          <w:szCs w:val="20"/>
        </w:rPr>
        <w:t xml:space="preserve">Wynika z oczekiwań –np. jakie narzędzia komunikacji marketingowej maja </w:t>
      </w:r>
      <w:proofErr w:type="gramStart"/>
      <w:r w:rsidRPr="00142A60">
        <w:rPr>
          <w:rFonts w:ascii="Myriad Pro Light" w:hAnsi="Myriad Pro Light" w:cs="Calibri Light"/>
          <w:sz w:val="20"/>
          <w:szCs w:val="20"/>
        </w:rPr>
        <w:t>powstać ?</w:t>
      </w:r>
      <w:proofErr w:type="gramEnd"/>
      <w:r w:rsidRPr="00142A60">
        <w:rPr>
          <w:rFonts w:ascii="Myriad Pro Light" w:hAnsi="Myriad Pro Light" w:cs="Calibri Light"/>
          <w:sz w:val="20"/>
          <w:szCs w:val="20"/>
        </w:rPr>
        <w:t xml:space="preserve"> </w:t>
      </w:r>
      <w:proofErr w:type="gramStart"/>
      <w:r w:rsidRPr="00142A60">
        <w:rPr>
          <w:rFonts w:ascii="Myriad Pro Light" w:hAnsi="Myriad Pro Light" w:cs="Calibri Light"/>
          <w:sz w:val="20"/>
          <w:szCs w:val="20"/>
        </w:rPr>
        <w:t>( uzupełnia</w:t>
      </w:r>
      <w:proofErr w:type="gramEnd"/>
      <w:r w:rsidRPr="00142A60">
        <w:rPr>
          <w:rFonts w:ascii="Myriad Pro Light" w:hAnsi="Myriad Pro Light" w:cs="Calibri Light"/>
          <w:sz w:val="20"/>
          <w:szCs w:val="20"/>
        </w:rPr>
        <w:t xml:space="preserve"> Centrum Promocji w trakcie konsultacji z Jednostką)</w:t>
      </w:r>
      <w:r>
        <w:rPr>
          <w:rFonts w:ascii="Myriad Pro Light" w:hAnsi="Myriad Pro Light" w:cs="Calibri Light"/>
          <w:sz w:val="20"/>
          <w:szCs w:val="20"/>
        </w:rPr>
        <w:t>.</w:t>
      </w:r>
      <w:r w:rsidRPr="00484BAB">
        <w:rPr>
          <w:rFonts w:ascii="Myriad Pro Light" w:hAnsi="Myriad Pro Light"/>
          <w:sz w:val="20"/>
          <w:szCs w:val="20"/>
        </w:rPr>
        <w:br/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:rsidRPr="00583CFE" w14:paraId="59EC87C1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1D8817E" w14:textId="52A69383" w:rsidR="00583CFE" w:rsidRPr="00583CFE" w:rsidRDefault="00583CFE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 </w:t>
            </w:r>
          </w:p>
        </w:tc>
      </w:tr>
    </w:tbl>
    <w:p w14:paraId="6220CDCE" w14:textId="74D1422B" w:rsidR="006E596E" w:rsidRPr="00583CF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0F802918" w14:textId="0585B9C4" w:rsidR="00142A60" w:rsidRPr="00142A60" w:rsidRDefault="00142A60" w:rsidP="00142A60">
      <w:pPr>
        <w:spacing w:after="0"/>
      </w:pPr>
      <w:r>
        <w:rPr>
          <w:rFonts w:ascii="Myriad Pro Black" w:hAnsi="Myriad Pro Black"/>
          <w:sz w:val="28"/>
          <w:szCs w:val="28"/>
        </w:rPr>
        <w:t>7.</w:t>
      </w:r>
      <w:r>
        <w:rPr>
          <w:rFonts w:ascii="Myriad Pro Black" w:hAnsi="Myriad Pro Black"/>
          <w:sz w:val="40"/>
          <w:szCs w:val="40"/>
        </w:rPr>
        <w:t>Cel strategiczny: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142A60" w14:paraId="3EBC7F5A" w14:textId="77777777" w:rsidTr="000D45F3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2B54247" w14:textId="77777777" w:rsidR="00142A60" w:rsidRPr="00E56942" w:rsidRDefault="00142A6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606E6634" w14:textId="77777777" w:rsidR="00142A60" w:rsidRDefault="00142A60" w:rsidP="00142A60">
      <w:pPr>
        <w:spacing w:after="0"/>
        <w:rPr>
          <w:rFonts w:ascii="Myriad Pro Black" w:hAnsi="Myriad Pro Black"/>
          <w:sz w:val="28"/>
          <w:szCs w:val="28"/>
        </w:rPr>
      </w:pPr>
    </w:p>
    <w:p w14:paraId="538C66A6" w14:textId="1EF98CA0" w:rsidR="00142A60" w:rsidRPr="00142A60" w:rsidRDefault="00142A60" w:rsidP="00142A60">
      <w:pPr>
        <w:spacing w:after="0"/>
      </w:pPr>
      <w:r>
        <w:rPr>
          <w:rFonts w:ascii="Myriad Pro Black" w:hAnsi="Myriad Pro Black"/>
          <w:sz w:val="28"/>
          <w:szCs w:val="28"/>
        </w:rPr>
        <w:t>8.</w:t>
      </w:r>
      <w:r>
        <w:t xml:space="preserve"> </w:t>
      </w:r>
      <w:r>
        <w:rPr>
          <w:rFonts w:ascii="Myriad Pro Black" w:hAnsi="Myriad Pro Black"/>
          <w:sz w:val="40"/>
          <w:szCs w:val="40"/>
        </w:rPr>
        <w:t>Cel pośredni: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142A60" w:rsidRPr="00583CFE" w14:paraId="6CF29958" w14:textId="77777777" w:rsidTr="000D45F3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DD558F4" w14:textId="77777777" w:rsidR="00142A60" w:rsidRDefault="00142A6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 </w:t>
            </w:r>
          </w:p>
          <w:p w14:paraId="736C325A" w14:textId="77777777" w:rsidR="00BF5F90" w:rsidRDefault="00BF5F9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4C4ACEF6" w14:textId="6CC24209" w:rsidR="00BF5F90" w:rsidRPr="00583CFE" w:rsidRDefault="00BF5F9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4BD7DF81" w14:textId="77777777" w:rsidR="00BF5F90" w:rsidRDefault="00BF5F90" w:rsidP="00142A60">
      <w:pPr>
        <w:spacing w:after="0"/>
        <w:rPr>
          <w:rFonts w:ascii="Myriad Pro Black" w:hAnsi="Myriad Pro Black"/>
          <w:sz w:val="28"/>
          <w:szCs w:val="28"/>
        </w:rPr>
      </w:pPr>
    </w:p>
    <w:p w14:paraId="3F5A41C8" w14:textId="7A9F499C" w:rsidR="00142A60" w:rsidRPr="00142A60" w:rsidRDefault="00142A60" w:rsidP="00142A60">
      <w:pPr>
        <w:spacing w:after="0"/>
      </w:pPr>
      <w:r>
        <w:rPr>
          <w:rFonts w:ascii="Myriad Pro Black" w:hAnsi="Myriad Pro Black"/>
          <w:sz w:val="28"/>
          <w:szCs w:val="28"/>
        </w:rPr>
        <w:t>9.</w:t>
      </w:r>
      <w:r>
        <w:t xml:space="preserve"> </w:t>
      </w:r>
      <w:r w:rsidRPr="00142A60">
        <w:rPr>
          <w:rFonts w:ascii="Myriad Pro Black" w:hAnsi="Myriad Pro Black"/>
          <w:sz w:val="40"/>
          <w:szCs w:val="40"/>
        </w:rPr>
        <w:t>Grupa docelowa pierwszorzędna</w:t>
      </w:r>
      <w:r>
        <w:rPr>
          <w:rFonts w:ascii="Myriad Pro Black" w:hAnsi="Myriad Pro Black"/>
          <w:sz w:val="40"/>
          <w:szCs w:val="40"/>
        </w:rPr>
        <w:t>:</w:t>
      </w:r>
    </w:p>
    <w:p w14:paraId="6F92433C" w14:textId="0CA2D4CB" w:rsidR="00142A60" w:rsidRPr="00142A60" w:rsidRDefault="00142A60" w:rsidP="00142A60">
      <w:pPr>
        <w:spacing w:after="0"/>
        <w:rPr>
          <w:rFonts w:ascii="Myriad Pro Light" w:hAnsi="Myriad Pro Light"/>
          <w:sz w:val="20"/>
          <w:szCs w:val="20"/>
        </w:rPr>
      </w:pPr>
      <w:r w:rsidRPr="00142A60">
        <w:rPr>
          <w:rFonts w:ascii="Myriad Pro Light" w:hAnsi="Myriad Pro Light" w:cs="Calibri Light"/>
          <w:sz w:val="20"/>
          <w:szCs w:val="20"/>
        </w:rPr>
        <w:t xml:space="preserve">Określ grupę </w:t>
      </w:r>
      <w:proofErr w:type="gramStart"/>
      <w:r w:rsidRPr="00142A60">
        <w:rPr>
          <w:rFonts w:ascii="Myriad Pro Light" w:hAnsi="Myriad Pro Light" w:cs="Calibri Light"/>
          <w:sz w:val="20"/>
          <w:szCs w:val="20"/>
        </w:rPr>
        <w:t>główną do,</w:t>
      </w:r>
      <w:proofErr w:type="gramEnd"/>
      <w:r w:rsidRPr="00142A60">
        <w:rPr>
          <w:rFonts w:ascii="Myriad Pro Light" w:hAnsi="Myriad Pro Light" w:cs="Calibri Light"/>
          <w:sz w:val="20"/>
          <w:szCs w:val="20"/>
        </w:rPr>
        <w:t xml:space="preserve"> której na trafić projekt</w:t>
      </w:r>
      <w:r w:rsidRPr="00142A60">
        <w:rPr>
          <w:rFonts w:ascii="Myriad Pro Light" w:hAnsi="Myriad Pro Light"/>
          <w:sz w:val="20"/>
          <w:szCs w:val="20"/>
        </w:rPr>
        <w:br/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142A60" w:rsidRPr="00583CFE" w14:paraId="44AD598B" w14:textId="77777777" w:rsidTr="000D45F3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592A3E85" w14:textId="77777777" w:rsidR="00142A60" w:rsidRPr="00583CFE" w:rsidRDefault="00142A6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 </w:t>
            </w:r>
          </w:p>
        </w:tc>
      </w:tr>
    </w:tbl>
    <w:p w14:paraId="22231E50" w14:textId="34138C5C" w:rsidR="00BF5F90" w:rsidRPr="00142A60" w:rsidRDefault="00BF5F90" w:rsidP="00BF5F90">
      <w:pPr>
        <w:spacing w:after="0"/>
      </w:pPr>
      <w:r>
        <w:rPr>
          <w:rFonts w:ascii="Myriad Pro Black" w:hAnsi="Myriad Pro Black"/>
          <w:sz w:val="28"/>
          <w:szCs w:val="28"/>
        </w:rPr>
        <w:lastRenderedPageBreak/>
        <w:t>10.</w:t>
      </w:r>
      <w:r>
        <w:t xml:space="preserve"> </w:t>
      </w:r>
      <w:r w:rsidRPr="00142A60">
        <w:rPr>
          <w:rFonts w:ascii="Myriad Pro Black" w:hAnsi="Myriad Pro Black"/>
          <w:sz w:val="40"/>
          <w:szCs w:val="40"/>
        </w:rPr>
        <w:t xml:space="preserve">Grupa docelowa </w:t>
      </w:r>
      <w:r>
        <w:rPr>
          <w:rFonts w:ascii="Myriad Pro Black" w:hAnsi="Myriad Pro Black"/>
          <w:sz w:val="40"/>
          <w:szCs w:val="40"/>
        </w:rPr>
        <w:t>drug</w:t>
      </w:r>
      <w:r w:rsidRPr="00142A60">
        <w:rPr>
          <w:rFonts w:ascii="Myriad Pro Black" w:hAnsi="Myriad Pro Black"/>
          <w:sz w:val="40"/>
          <w:szCs w:val="40"/>
        </w:rPr>
        <w:t>orzędna</w:t>
      </w:r>
      <w:r>
        <w:rPr>
          <w:rFonts w:ascii="Myriad Pro Black" w:hAnsi="Myriad Pro Black"/>
          <w:sz w:val="40"/>
          <w:szCs w:val="40"/>
        </w:rPr>
        <w:t>: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BF5F90" w:rsidRPr="00583CFE" w14:paraId="4C5475CF" w14:textId="77777777" w:rsidTr="000D45F3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4821838" w14:textId="77777777" w:rsidR="00BF5F90" w:rsidRDefault="00BF5F9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 </w:t>
            </w:r>
          </w:p>
          <w:p w14:paraId="6DE7FC53" w14:textId="77777777" w:rsidR="00BF5F90" w:rsidRDefault="00BF5F9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77C7F023" w14:textId="77777777" w:rsidR="00BF5F90" w:rsidRPr="00583CFE" w:rsidRDefault="00BF5F9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3EE74DFA" w14:textId="77777777" w:rsidR="00BF5F90" w:rsidRDefault="00BF5F90" w:rsidP="00142A60">
      <w:pPr>
        <w:spacing w:after="0"/>
        <w:rPr>
          <w:rFonts w:ascii="Myriad Pro Black" w:hAnsi="Myriad Pro Black"/>
          <w:sz w:val="28"/>
          <w:szCs w:val="28"/>
        </w:rPr>
      </w:pPr>
    </w:p>
    <w:p w14:paraId="593AC212" w14:textId="2D9C9FA9" w:rsidR="00142A60" w:rsidRPr="00142A60" w:rsidRDefault="00BF5F90" w:rsidP="00142A60">
      <w:pPr>
        <w:spacing w:after="0"/>
      </w:pPr>
      <w:r>
        <w:rPr>
          <w:rFonts w:ascii="Myriad Pro Black" w:hAnsi="Myriad Pro Black"/>
          <w:sz w:val="28"/>
          <w:szCs w:val="28"/>
        </w:rPr>
        <w:t>11</w:t>
      </w:r>
      <w:r w:rsidR="00142A60">
        <w:rPr>
          <w:rFonts w:ascii="Myriad Pro Black" w:hAnsi="Myriad Pro Black"/>
          <w:sz w:val="28"/>
          <w:szCs w:val="28"/>
        </w:rPr>
        <w:t>.</w:t>
      </w:r>
      <w:r w:rsidR="00142A60">
        <w:t xml:space="preserve"> </w:t>
      </w:r>
      <w:r w:rsidR="00142A60">
        <w:rPr>
          <w:rFonts w:ascii="Myriad Pro Black" w:hAnsi="Myriad Pro Black"/>
          <w:sz w:val="40"/>
          <w:szCs w:val="40"/>
        </w:rPr>
        <w:t>Budżet:</w:t>
      </w:r>
    </w:p>
    <w:p w14:paraId="1F315C29" w14:textId="686E3DBA" w:rsidR="00142A60" w:rsidRPr="00142A60" w:rsidRDefault="00142A60" w:rsidP="00142A60">
      <w:pPr>
        <w:spacing w:after="0"/>
        <w:rPr>
          <w:rFonts w:ascii="Myriad Pro Light" w:hAnsi="Myriad Pro Light"/>
          <w:sz w:val="20"/>
          <w:szCs w:val="20"/>
        </w:rPr>
      </w:pPr>
      <w:r w:rsidRPr="00142A60">
        <w:rPr>
          <w:rFonts w:ascii="Myriad Pro Light" w:hAnsi="Myriad Pro Light" w:cs="Calibri Light"/>
          <w:sz w:val="20"/>
          <w:szCs w:val="20"/>
        </w:rPr>
        <w:t>Proszę o określenie z jakiego budżetu będą dysponowane pieniądze na potrzebne działa dla projektu (zamawianie plakatów, broszur, ulotek, itp.)</w:t>
      </w:r>
      <w:r>
        <w:rPr>
          <w:rFonts w:ascii="Myriad Pro Light" w:hAnsi="Myriad Pro Light" w:cs="Calibri Light"/>
          <w:sz w:val="20"/>
          <w:szCs w:val="20"/>
        </w:rPr>
        <w:t>.</w:t>
      </w:r>
      <w:r w:rsidRPr="00142A60">
        <w:rPr>
          <w:rFonts w:ascii="Myriad Pro Light" w:hAnsi="Myriad Pro Light"/>
          <w:sz w:val="20"/>
          <w:szCs w:val="20"/>
        </w:rPr>
        <w:br/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142A60" w:rsidRPr="00583CFE" w14:paraId="4FD62080" w14:textId="77777777" w:rsidTr="000D45F3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3A94558" w14:textId="77777777" w:rsidR="00142A60" w:rsidRPr="00583CFE" w:rsidRDefault="00142A6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 </w:t>
            </w:r>
          </w:p>
        </w:tc>
      </w:tr>
    </w:tbl>
    <w:p w14:paraId="62FB17F1" w14:textId="77777777" w:rsidR="00142A60" w:rsidRDefault="00142A60">
      <w:pPr>
        <w:spacing w:after="0"/>
        <w:rPr>
          <w:rFonts w:ascii="Myriad Pro Black" w:hAnsi="Myriad Pro Black"/>
          <w:sz w:val="28"/>
          <w:szCs w:val="28"/>
        </w:rPr>
      </w:pPr>
    </w:p>
    <w:p w14:paraId="1F8437BF" w14:textId="50AE5E71" w:rsidR="006E596E" w:rsidRDefault="00BF5F90">
      <w:pPr>
        <w:spacing w:after="0"/>
      </w:pPr>
      <w:r>
        <w:rPr>
          <w:rFonts w:ascii="Myriad Pro Black" w:hAnsi="Myriad Pro Black"/>
          <w:sz w:val="28"/>
          <w:szCs w:val="28"/>
        </w:rPr>
        <w:t>12.</w:t>
      </w:r>
      <w:r w:rsidR="00142A60">
        <w:rPr>
          <w:rFonts w:ascii="Myriad Pro Black" w:hAnsi="Myriad Pro Black"/>
          <w:sz w:val="40"/>
          <w:szCs w:val="40"/>
        </w:rPr>
        <w:t>Ramy czasowe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9"/>
        <w:gridCol w:w="4761"/>
      </w:tblGrid>
      <w:tr w:rsidR="006E596E" w14:paraId="68419CD3" w14:textId="77777777">
        <w:trPr>
          <w:trHeight w:val="559"/>
        </w:trPr>
        <w:tc>
          <w:tcPr>
            <w:tcW w:w="4309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02A6C7DB" w14:textId="62995312" w:rsidR="006E596E" w:rsidRPr="00484BAB" w:rsidRDefault="00142A60">
            <w:pPr>
              <w:spacing w:after="0" w:line="240" w:lineRule="auto"/>
              <w:rPr>
                <w:sz w:val="20"/>
                <w:szCs w:val="20"/>
              </w:rPr>
            </w:pPr>
            <w:r w:rsidRPr="00142A60"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Harmonogram realizacji zlecenia, daty przesłania prac, startu projektu</w:t>
            </w:r>
            <w:r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.</w:t>
            </w:r>
          </w:p>
        </w:tc>
        <w:tc>
          <w:tcPr>
            <w:tcW w:w="4761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534DBC67" w14:textId="5503818E" w:rsidR="006E596E" w:rsidRDefault="0047430C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 </w:t>
            </w:r>
          </w:p>
        </w:tc>
      </w:tr>
    </w:tbl>
    <w:p w14:paraId="289C4792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sectPr w:rsidR="006E5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3ACA" w14:textId="77777777" w:rsidR="007D23A9" w:rsidRDefault="007D23A9">
      <w:pPr>
        <w:spacing w:after="0" w:line="240" w:lineRule="auto"/>
      </w:pPr>
      <w:r>
        <w:separator/>
      </w:r>
    </w:p>
  </w:endnote>
  <w:endnote w:type="continuationSeparator" w:id="0">
    <w:p w14:paraId="40532EBD" w14:textId="77777777" w:rsidR="007D23A9" w:rsidRDefault="007D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Segoe UI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BE99" w14:textId="77777777" w:rsidR="009D4CF3" w:rsidRDefault="009D4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02E9" w14:textId="77777777" w:rsidR="009D4CF3" w:rsidRDefault="009D4C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E8FB" w14:textId="77777777" w:rsidR="009D4CF3" w:rsidRDefault="009D4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8DC5" w14:textId="77777777" w:rsidR="007D23A9" w:rsidRDefault="007D23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A171E0" w14:textId="77777777" w:rsidR="007D23A9" w:rsidRDefault="007D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8CBF" w14:textId="77777777" w:rsidR="009D4CF3" w:rsidRDefault="009D4C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9CB3" w14:textId="77777777" w:rsidR="009D4CF3" w:rsidRDefault="009D4C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6CA" w14:textId="77777777" w:rsidR="009D4CF3" w:rsidRDefault="009D4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110"/>
    <w:multiLevelType w:val="hybridMultilevel"/>
    <w:tmpl w:val="3D101B18"/>
    <w:lvl w:ilvl="0" w:tplc="BCCED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05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6E"/>
    <w:rsid w:val="000E7527"/>
    <w:rsid w:val="00142A60"/>
    <w:rsid w:val="001B02C1"/>
    <w:rsid w:val="00202AB7"/>
    <w:rsid w:val="00261F3D"/>
    <w:rsid w:val="003C2D6D"/>
    <w:rsid w:val="00412961"/>
    <w:rsid w:val="00442B90"/>
    <w:rsid w:val="0047430C"/>
    <w:rsid w:val="00484BAB"/>
    <w:rsid w:val="005610F3"/>
    <w:rsid w:val="0056268C"/>
    <w:rsid w:val="005627EB"/>
    <w:rsid w:val="00583CFE"/>
    <w:rsid w:val="00623C7A"/>
    <w:rsid w:val="0065291B"/>
    <w:rsid w:val="006C6FA9"/>
    <w:rsid w:val="006E596E"/>
    <w:rsid w:val="006F5AE2"/>
    <w:rsid w:val="00752EDF"/>
    <w:rsid w:val="00776B16"/>
    <w:rsid w:val="007C0459"/>
    <w:rsid w:val="007D23A9"/>
    <w:rsid w:val="00834739"/>
    <w:rsid w:val="009468D0"/>
    <w:rsid w:val="009D4CF3"/>
    <w:rsid w:val="009F5EA8"/>
    <w:rsid w:val="00A410B5"/>
    <w:rsid w:val="00AC6E27"/>
    <w:rsid w:val="00B217A3"/>
    <w:rsid w:val="00B256EF"/>
    <w:rsid w:val="00B53773"/>
    <w:rsid w:val="00B737C1"/>
    <w:rsid w:val="00BA18BF"/>
    <w:rsid w:val="00BB36D6"/>
    <w:rsid w:val="00BF5F90"/>
    <w:rsid w:val="00C24AC3"/>
    <w:rsid w:val="00C74316"/>
    <w:rsid w:val="00C85229"/>
    <w:rsid w:val="00CB0273"/>
    <w:rsid w:val="00D1209D"/>
    <w:rsid w:val="00D274A0"/>
    <w:rsid w:val="00D37B4C"/>
    <w:rsid w:val="00D76986"/>
    <w:rsid w:val="00D76ED1"/>
    <w:rsid w:val="00DB4C1B"/>
    <w:rsid w:val="00DB5F55"/>
    <w:rsid w:val="00DE03B9"/>
    <w:rsid w:val="00E56942"/>
    <w:rsid w:val="00F55BBA"/>
    <w:rsid w:val="00FE554F"/>
    <w:rsid w:val="1A7CF6DF"/>
    <w:rsid w:val="1F93F386"/>
    <w:rsid w:val="44111C46"/>
    <w:rsid w:val="45A6E36B"/>
    <w:rsid w:val="6AFD78B3"/>
    <w:rsid w:val="6E0C9CC2"/>
    <w:rsid w:val="7C4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D5A8F"/>
  <w15:docId w15:val="{A2317A23-9947-4C27-81A2-88D41BF7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300" w:lineRule="auto"/>
    </w:pPr>
    <w:rPr>
      <w:sz w:val="21"/>
      <w:szCs w:val="2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F5496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Nagwek8">
    <w:name w:val="heading 8"/>
    <w:basedOn w:val="Normalny"/>
    <w:next w:val="Normalny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F5496"/>
      <w:sz w:val="40"/>
      <w:szCs w:val="40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sz w:val="32"/>
      <w:szCs w:val="32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sz w:val="32"/>
      <w:szCs w:val="32"/>
    </w:rPr>
  </w:style>
  <w:style w:type="character" w:customStyle="1" w:styleId="Nagwek4Znak">
    <w:name w:val="Nagłówek 4 Znak"/>
    <w:rPr>
      <w:rFonts w:ascii="Calibri Light" w:eastAsia="Times New Roman" w:hAnsi="Calibri Light" w:cs="Times New Roman"/>
      <w:i/>
      <w:iCs/>
      <w:sz w:val="30"/>
      <w:szCs w:val="30"/>
    </w:rPr>
  </w:style>
  <w:style w:type="character" w:customStyle="1" w:styleId="Nagwek5Znak">
    <w:name w:val="Nagłówek 5 Znak"/>
    <w:rPr>
      <w:rFonts w:ascii="Calibri Light" w:eastAsia="Times New Roman" w:hAnsi="Calibri Light" w:cs="Times New Roman"/>
      <w:sz w:val="28"/>
      <w:szCs w:val="28"/>
    </w:rPr>
  </w:style>
  <w:style w:type="character" w:customStyle="1" w:styleId="Nagwek6Znak">
    <w:name w:val="Nagłówek 6 Znak"/>
    <w:rPr>
      <w:rFonts w:ascii="Calibri Light" w:eastAsia="Times New Roman" w:hAnsi="Calibri Light" w:cs="Times New Roman"/>
      <w:i/>
      <w:iCs/>
      <w:sz w:val="26"/>
      <w:szCs w:val="26"/>
    </w:rPr>
  </w:style>
  <w:style w:type="character" w:customStyle="1" w:styleId="Nagwek7Znak">
    <w:name w:val="Nagłówek 7 Znak"/>
    <w:rPr>
      <w:rFonts w:ascii="Calibri Light" w:eastAsia="Times New Roman" w:hAnsi="Calibri Light" w:cs="Times New Roman"/>
      <w:sz w:val="24"/>
      <w:szCs w:val="24"/>
    </w:rPr>
  </w:style>
  <w:style w:type="character" w:customStyle="1" w:styleId="Nagwek8Znak">
    <w:name w:val="Nagłówek 8 Znak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Nagwek9Znak">
    <w:name w:val="Nagłówek 9 Znak"/>
    <w:rPr>
      <w:b/>
      <w:bCs/>
      <w:i/>
      <w:iCs/>
    </w:rPr>
  </w:style>
  <w:style w:type="paragraph" w:styleId="Legenda">
    <w:name w:val="caption"/>
    <w:basedOn w:val="Normalny"/>
    <w:next w:val="Normalny"/>
    <w:pPr>
      <w:spacing w:line="240" w:lineRule="auto"/>
    </w:pPr>
    <w:rPr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rPr>
      <w:color w:val="44546A"/>
      <w:sz w:val="28"/>
      <w:szCs w:val="28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i/>
      <w:iCs/>
      <w:color w:val="000000"/>
    </w:rPr>
  </w:style>
  <w:style w:type="paragraph" w:styleId="Bezodstpw">
    <w:name w:val="No Spacing"/>
    <w:pPr>
      <w:suppressAutoHyphens/>
      <w:autoSpaceDN w:val="0"/>
    </w:pPr>
    <w:rPr>
      <w:sz w:val="21"/>
      <w:szCs w:val="21"/>
      <w:lang w:eastAsia="en-US"/>
    </w:rPr>
  </w:style>
  <w:style w:type="paragraph" w:styleId="Cytat">
    <w:name w:val="Quote"/>
    <w:basedOn w:val="Normalny"/>
    <w:next w:val="Normalny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F5496"/>
      <w:sz w:val="28"/>
      <w:szCs w:val="28"/>
    </w:rPr>
  </w:style>
  <w:style w:type="character" w:customStyle="1" w:styleId="CytatintensywnyZnak">
    <w:name w:val="Cytat intensywny Znak"/>
    <w:rPr>
      <w:rFonts w:ascii="Calibri Light" w:eastAsia="Times New Roman" w:hAnsi="Calibri Light" w:cs="Times New Roman"/>
      <w:caps/>
      <w:color w:val="2F5496"/>
      <w:sz w:val="28"/>
      <w:szCs w:val="28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  <w:color w:val="auto"/>
    </w:rPr>
  </w:style>
  <w:style w:type="character" w:styleId="Odwoaniedelikatne">
    <w:name w:val="Subtle Reference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</w:style>
  <w:style w:type="character" w:customStyle="1" w:styleId="normaltextrun">
    <w:name w:val="normaltextrun"/>
    <w:basedOn w:val="Domylnaczcionkaakapitu"/>
  </w:style>
  <w:style w:type="table" w:customStyle="1" w:styleId="Styl1">
    <w:name w:val="Styl1"/>
    <w:basedOn w:val="Standardowy"/>
    <w:uiPriority w:val="99"/>
    <w:rsid w:val="00484BAB"/>
    <w:tblPr/>
  </w:style>
  <w:style w:type="paragraph" w:styleId="Nagwek">
    <w:name w:val="header"/>
    <w:basedOn w:val="Normalny"/>
    <w:link w:val="NagwekZnak"/>
    <w:uiPriority w:val="99"/>
    <w:unhideWhenUsed/>
    <w:rsid w:val="009D4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CF3"/>
    <w:rPr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4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4CF3"/>
    <w:rPr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583C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CF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3773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773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FB5A-6AB3-4B87-BF16-D7A7D740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Chojnicka</dc:creator>
  <dc:description/>
  <cp:lastModifiedBy>Monika Chojnicka</cp:lastModifiedBy>
  <cp:revision>4</cp:revision>
  <dcterms:created xsi:type="dcterms:W3CDTF">2022-10-17T09:45:00Z</dcterms:created>
  <dcterms:modified xsi:type="dcterms:W3CDTF">2022-10-17T10:28:00Z</dcterms:modified>
</cp:coreProperties>
</file>